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29d0" w14:textId="20d2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Бәсекелестікті қорғау агенттігінің (Монополияға қарсы агенттіктің)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23 шілдедегі N 633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</w:t>
      </w:r>
      <w:r>
        <w:rPr>
          <w:rFonts w:ascii="Times New Roman"/>
          <w:b w:val="false"/>
          <w:i w:val="false"/>
          <w:color w:val="000000"/>
          <w:sz w:val="28"/>
        </w:rPr>
        <w:t>
 3)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Бәсекелестікті қорғау агенттігіне (Монополияға қарсы агенттікке) бәсекелестікті қорғау және қаржы ұйымдарының монополистік қызметін шектеу жөніндегі функция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Жарлықты іске асыру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мемлекеттік басқару жүйесін одан әрі жетілдіру туралы" Қазақстан Республикасы Президентінің 2007 жылғы 19 маусымдағы N 346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20, 227-құжат; N 39, 445-құжат)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және 5-тармақтардың 1) тармақшалары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