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8802" w14:textId="eb28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Сенатының депутаттарын сайлауды 2008 жылғы 4 қазанға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28 шілдедегі N 635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Республикалық баспасөзде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жариялануға тиіс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44-бабының </w:t>
      </w:r>
      <w:r>
        <w:rPr>
          <w:rFonts w:ascii="Times New Roman"/>
          <w:b w:val="false"/>
          <w:i w:val="false"/>
          <w:color w:val="000000"/>
          <w:sz w:val="28"/>
        </w:rPr>
        <w:t>
 2) тармақшасына, "Қазақстан Республикасындағы сайлау туралы" 1995 жылғы 28 қыркүйектегі Қазақстан Республикасының Конституциялық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69-бабына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сәйкес, 2002 жылғы қазанда сайланған Қазақстан Республикасы Парламенті Сенатының депутаттары өкілеттіктерінің конституциялық мерзімінің аяқталуына байланысты 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Парламенті Сенаты депутаттарының сайлауы 2008 жылғы 4 қазанға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Үкіметі, Астана мен Алматы қалаларының, облыстардың әкімдері Қазақстан Республикасы Парламенті Сенатының депутаттарын сайлауды ұйымдық, материалдық-техникалық және қаржылық қамтамасыз ету жөнінде шаралар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