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0ec3" w14:textId="ab00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Қ.Ш.Сүлейменовті Қазақстан Республикасы Президентінің көмекшісі - Қауіпсіздік Кеңесінің хатшысы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19 тамыздағы N 645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Қайырбек Шошанұлы Сүлейменов Қазақстан Республикасы Президентінің көмекшісі - Қауіпсіздік Кеңесінің хатшысы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