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5df1" w14:textId="d2c5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Б.Ә.Сағынтаевты Павлодар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30 қыркүйектегі N 663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 Сағынтаев Павлодар облысының әкімі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