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e0679" w14:textId="62e06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А.Е.Мусинді Қазақстан Республикасы Президенті Әкімшілігінің Басшысы
қызметіне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2008 жылғы 13 қазандағы N 671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Аслан Есболайұлы Мусин Қазақстан Республикасы Президенті Әкімшілігінің Басшысы болып тағайындалсын.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                                         Н. Назарбаев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