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4808" w14:textId="8fd4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Қ.П.Қожамжаровты Қазақстан Республикасы Экономикалық қылмысқа және сыбайлас жемқорлыққа қарсы күрес агенттігінің (қаржы полициясы)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12 желтоқсандағы N 712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Қайрат Пернешұлы Қожамжаров Қазақстан Республикасы Экономикалық қылмысқа және сыбайлас жемқорлыққа қарсы күрес агенттігінің (қаржы полициясы) төрағасы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