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599e" w14:textId="28b5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Иран Ислам Республикасындағы Қазақстан Республикасының Бас консулдығын көшіру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15 желтоқсандағы N 715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 Президенті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Бас консулдығы Мешхед қаласынан Горган қаласына (Иран Ислам Республикасы) көшірілсін.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