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03b5" w14:textId="cd40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Г.А.Марченко Қазақстан Республикасы Ұлттық Банкінің төрағасы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21 қаңтардағы N 727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Григорий Александрович Марченко Қазақстан Республикасы Ұлттық Банкінің төрағасы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 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