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93f4" w14:textId="3219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1999 жылғы 20 наурыздағы N 88 Жарлығына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21 қаңтардағы N 728 Жарлығы. Күші жойылды - Қазақстан Республикасы Президентінің 2019 жылғы 12 ақпандағы № 838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12.02.2019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Президенті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 Үкіметі актілерінің жинағында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          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Қауіпсіздік Кеңесі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Президентінің 1999 жылғы 20 наурыздағы N 88 (Қазақстан Республикасының ПҮАЖ-ы, 2002 ж., N 32, 339-құжат; 2003 ж., N 40, 417-құжат; 2006 ж., N 23, 229-құжат; 2008 ж., N 20, 182-құжат) мынадай толықтырулар мен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бекітілген Қазақстан Республикасының Қауіпсіздік Кеңесі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тармақшасында "мониторинг жасау" деген сөздерден кейін ", Қарулы Күштерді, басқа да әскерлер мен әскери құралымдарды инспекциялау" деген сөздермен толықтырылсын;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"мүшелерінен" деген сөздің алдынан "тұрақты мүшелерінен және"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көмекшісі - Қауіпсіздік Кеңесі хатшысының (бұдан былай - Президенттің көмекшісі - Қауіпсіздік Кеңесінің хатшысы) ұсыныстары ескеріле отырып, Қазақстан Республикасы Президенті Әкімшілігі Басшысының ұсынуы бойынша Қазақстан Республикасының Президенті тағайындайтын" деген сөздер алып тасталсын;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"мүшелері" деген сөз "тұрақты мүшелері"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"Парламент Мәжілісінің Төрағасы, Парламент Сенатының Төрағасы," деген сөздер алып тасталсын;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Лауазымы бойынша Қауіпсіздік Кеңесінің мүшелері: Қазақстан Республикасы Парламенті Мәжілісінің Төрағасы, Қазақстан Республикасы Парламенті Сенатының Төрағасы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Қажет болған жағдайда Қазақстан Республикасының Президенті Қауіпсіздік Кеңесінің мүшелері етіп Қазақстан Республикасы Президентінің көмекшісі - Қауіпсіздік Кеңесі хатшысының ұсынысын ескере отырып, Қазақстан Республикасы Президенті Әкімшілігі Басшысының ұсынымы бойынша өзге де лауазымды тұлғаларды қосымша тағайындай алады.";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9-тармақта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"Кеңесінің отырысы" деген сөздерден кейін ", әдетте," деген сөзбен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екінші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шешімімен Қауіпсіздік Кеңесінің отырысы тек Қауіпсіздік Кеңесінің тұрақты мүшелерінің қатысуымен аз құрамда өткізілуі мүмкін." сөздерімен толықтырылсын;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"қатысқан жағдайда" деген сөздерден кейін ", ал аз құрамда өткізілетін отырыстар Қауіпсіздік Кеңесінің тұрақты мүшелерінің үштен екісі қатысқан жағдайда" деген сөздермен толықтырылсын;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14-тармақта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сөйлемдегі "ведомствоаралық комиссиялары" деген сөздерден кейін "инспекциясы" деген сөзбен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сөйлемде: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"дербес" деген сөз "лауазымдық"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"ведомствоаралық комиссияларды" деген сөздерден кейін "және инспекцияны"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сөйлемде: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"қызметін үйлестіруді" деген сөздерден кейін ", дербес құрамын бекітуді,"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"Ведомствоаралық комиссиялардың" деген сөздерден кейін ", инспекцияның" деген сөзбен толықтырылсын;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21-тармақта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"Қауіпсіздік" деген сөздің алдынан "Қауіпсіздік Кеңесінің инспекциялық қызметіне,"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тармақшада: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"міндеттері мен" деген сөздерден кейін "лауазымдық" деген сөзбен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"ведомствоаралық комиссиялар" деген сөздерден кейін "мен инспекцияны,", "енгізеді" деген сөзден кейін ", сондай-ақ олардың дербес құрамын бекітеді;" деген сөздермен толықтырылсын.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Президентінің Әкімшілігі осы Жарлықтан туындайтын, соның ішінде Қазақстан Республикасы Президентінің бұрын шығарылған актілерін осы Жарлыққа сәйкес келтіру жөніндегі шараларды қабылдасын.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