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691d6" w14:textId="83691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А.Қ.Жанқұлиевті Қазақстан Республикасының "Сырбар" Сыртқы барлау қызметінің директоры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2009 жылғы 17 ақпандағы N 741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Аманжол Қазыбекұлы Жанқұлиев Қазақстан Республикасы "Сырбар" Сыртқы барлау қызметінің директоры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