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7cca" w14:textId="3b17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28 желтоқсандағы N 501 Жарлығына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25 ақпандағы N 749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 Президенті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қызметшілердің лауазымдарын оңтайландыру жөніндегі шаралар туралы" Қазақстан Республикасы Президентінің 2007 жылғы 28 желтоқсандағы N 501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2007 ж., N 49, 599-құжат; 2008 ж., N 9, 89-құжат)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Мемлекеттік әкімшілік қызметшілер лауазымдарының санаттары бойынша 
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тізілімінде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санаттарының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тобында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С-О-1 санаты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"Ұлттық Банк филиалының директоры";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С-О-2 санаты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"Ұлттық Банк филиалы директорының орынбасары";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С-О-4 санаты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"Ұлттық Банк филиалының бөлім бастығы".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2008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