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ef71" w14:textId="78be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Ө.Е.Шөкеевті Қазақстан Республикасы Премьер-Министрінің бірінші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3 наурыздағы N 753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Өмірзақ Естайұлы Шөкеев Қазақстан Республикасы Премьер-Министрінің бірінші орынбасары болып тағайындалсын, ол Қазақстан Республикасы Премьер-Министрінің орынбасары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