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13fd" w14:textId="b121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С.Н.Ахметовті Қазақстан Республикасы Премьер-Министрінің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3 наурыздағы N 754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Нығметұлы Ахметов Қазақстан Республикасы Премьер-Министрінің орынбасары болып тағайындалсын, ол Қазақстан Республикасының Көлік және коммуникация министрі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