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838a8" w14:textId="9d838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А.Қ.Құсайыновты Қазақстан Республикасының Көлік және коммуникация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2009 жылғы 3 наурыздағы N 755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Әбілғазы Қалиақпарұлы Құсайынов Қазақстан Республикасының Көлік және коммуникация министрі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    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