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0c83d" w14:textId="890c8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2003 жылғы 7 мамырдағы N 1085 Жарлығына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2009 жылғы 4 наурыздағы N 762 Жарлығы. Күші жойылды - Қазақстан Республикасы Президентінің 2012 жылғы 12 шілдедегі № 354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Президентінің 2012.07.12 </w:t>
      </w:r>
      <w:r>
        <w:rPr>
          <w:rFonts w:ascii="Times New Roman"/>
          <w:b w:val="false"/>
          <w:i w:val="false"/>
          <w:color w:val="ff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қорғанысы және Қарулы Күштері туралы" 2005 жылғы 7 қаңтардағы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</w:t>
      </w:r>
      <w:r>
        <w:rPr>
          <w:rFonts w:ascii="Times New Roman"/>
          <w:b/>
          <w:i w:val="false"/>
          <w:color w:val="000000"/>
          <w:sz w:val="28"/>
        </w:rPr>
        <w:t xml:space="preserve">ҚАУЛЫ ETEMIH: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Қарулы Күштерінің құрылымын одан әpi жетілдіру жөніндегі шаралар туралы" Қазақстан Республикасы Президентінің 2003 жылғы 7 мамырдағы N 1085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1-тармақта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абзацтағы "Қарулы Күштер әскер тектерінің қолбасшылары мен" деген сөздер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бесінші абзац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"жедел-тактикалық - Қарулы Күштер түрлерінің әскер тeктepi қолбасшыларының (бастықтарының) басқармалары, арнайы әскерлердің бас басқармалары (басқармалары);";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 "өңірлік қолбасшылық" деген сөздердің алдынан "әскери басқару органдары,"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абзацтағы "әскери-оқу орындары," деген сөздер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төртінші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"әскери-оқу орындары және" деген сөздер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"оқу" деген сөзден кейін "және резервтік"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тармақша алып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Үкіметі: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заңнамада белгіленген тәртіппен Құрлық әскерлері басқару органдарының құрылуын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Жарлықтан туындайтын өзге де қажетті шаралар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Жарлықтың орындалуын бақылау Қазақстан Республикасы Президентінің Әкімшілігіне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Жарлық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  </w:t>
      </w:r>
      <w:r>
        <w:rPr>
          <w:rFonts w:ascii="Times New Roman"/>
          <w:b w:val="false"/>
          <w:i/>
          <w:color w:val="000000"/>
          <w:sz w:val="28"/>
        </w:rPr>
        <w:t xml:space="preserve">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                                   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