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b1da" w14:textId="faeb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2003 жылғы 31 желтоқсандағы N 1271 Жарлығына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27 наурыздағы N 775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 Президенті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мен Үкіметі актілерінің жинағында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жариялануға тиіс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Ұлттық Банкінің ережесін және құрылымын бекіту туралы" Қазақстан Республикасы Президентінің 2003 жылғы 31 желтоқсандағы N 1271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2004 ж., N 50, 640-құжат; 2005 ж., N 39, 555-құжат; 2006 ж., N 35, 373-құжат; 2007 ж., N 42, 479-құжат; 2008 ж., N 3, 38-құжат; N 35, 364-құжат) мынадай өзгерістер мен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Ұлттық Банкінің құрылымында: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1-бөлімде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10, 12 және 17-жолдар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11-1-жолмен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"11-1. Ұйымдастыру жұмысы, сыртқы және қоғамдық байланыстар департаменті".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 Н.Назарбаев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