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e083" w14:textId="550e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2009 жылғы 1 сәуірдегі N 779 Жарлығы</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Республикалық баспасөзде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End w:id="0"/>
    <w:bookmarkStart w:name="z2" w:id="1"/>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w:t>
      </w:r>
      <w:r>
        <w:rPr>
          <w:rFonts w:ascii="Times New Roman"/>
          <w:b w:val="false"/>
          <w:i w:val="false"/>
          <w:color w:val="000000"/>
          <w:sz w:val="28"/>
        </w:rPr>
        <w:t xml:space="preserve">
      1. Белгіленген әскери қызмет мерзімін өткерген мерзімді әскери қызметтегі әскери қызметшілер 2009 жылдың сәуір - маусымында және қазан - 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 </w:t>
      </w:r>
      <w:r>
        <w:br/>
      </w:r>
      <w:r>
        <w:rPr>
          <w:rFonts w:ascii="Times New Roman"/>
          <w:b w:val="false"/>
          <w:i w:val="false"/>
          <w:color w:val="000000"/>
          <w:sz w:val="28"/>
        </w:rPr>
        <w:t>
</w:t>
      </w:r>
      <w:r>
        <w:rPr>
          <w:rFonts w:ascii="Times New Roman"/>
          <w:b w:val="false"/>
          <w:i w:val="false"/>
          <w:color w:val="000000"/>
          <w:sz w:val="28"/>
        </w:rPr>
        <w:t xml:space="preserve">
      2.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 </w:t>
      </w:r>
      <w:r>
        <w:br/>
      </w:r>
      <w:r>
        <w:rPr>
          <w:rFonts w:ascii="Times New Roman"/>
          <w:b w:val="false"/>
          <w:i w:val="false"/>
          <w:color w:val="000000"/>
          <w:sz w:val="28"/>
        </w:rPr>
        <w:t>
</w:t>
      </w:r>
      <w:r>
        <w:rPr>
          <w:rFonts w:ascii="Times New Roman"/>
          <w:b w:val="false"/>
          <w:i w:val="false"/>
          <w:color w:val="000000"/>
          <w:sz w:val="28"/>
        </w:rPr>
        <w:t xml:space="preserve">
      3. Жергілікті атқарушы органдар тиісті жергілікті әскери басқару органдары арқылы 2009 жылдың сәуір - маусымында және қазан - желтоқсанында азаматтарды мерзімді әскери қызметке шақыруды жүргізуді ұйымдастырсын және қамтамасыз етсін.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шақырылған Қазақстан Республикасының азаматтарын жөнелтуді және белгіленген мерзімді әскери қызмет мерзімін өткерген әскери қызметшілерді босатуды қаржылай және материалдық қамтамасыз етуді ұйымдастырсын. </w:t>
      </w:r>
      <w:r>
        <w:br/>
      </w:r>
      <w:r>
        <w:rPr>
          <w:rFonts w:ascii="Times New Roman"/>
          <w:b w:val="false"/>
          <w:i w:val="false"/>
          <w:color w:val="000000"/>
          <w:sz w:val="28"/>
        </w:rPr>
        <w:t>
</w:t>
      </w:r>
      <w:r>
        <w:rPr>
          <w:rFonts w:ascii="Times New Roman"/>
          <w:b w:val="false"/>
          <w:i w:val="false"/>
          <w:color w:val="000000"/>
          <w:sz w:val="28"/>
        </w:rPr>
        <w:t xml:space="preserve">
      5. Осы Жарлық алғаш рет ресми жарияланған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