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d57c1" w14:textId="12d57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кейбір актілерінің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2009 жылғы 18 маусымдағы N 829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Үкіметі актілерінің жинағында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жариялануға тиіс        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Қазақстан Республикасы Президентінің кейбір актілерінің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Үкіметі өз шешімдерін осы Жарлыққа сәйкес келтірсін.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                                        Н. Назарбаев 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18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829 Жарлығына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Президентінің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күші жойылған кейбір актілерінің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ТІЗБЕСІ 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 мемлекет иелігінен алу мен жекешелендірудің 1993-1995 жылдарға (II кезең) арналған Ұлттық бағдарламасы туралы" Қазақстан Республикасы Президентінің 1993 жылғы 5 наурыздағы N 1135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1993 ж., N 7, 83-құжат; 1995 ж., N 17, 184-құжат).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"Мемлекеттік холдинг компаниялары туралы" Қазақстан Республикасы Президентінің 1993 жылғы 5 наурыздағы N 1138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"Мемлекеттік меншікті (мемлекеттік ауыл шаруашылық кәсіпорындарынан басқаларын) жекешелендіруден алынған қаржының келіп түсуі мен бөлінуінің тәртібі туралы" Қазақстан Республикасы Президентінің 1993 жылғы 22 маусымдағы N 1275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"Инвестициялық жекешелендіру купондары туралы Ережені күшіне енгізу туралы" Қазақстан Республикасы Президентінің 1993 жылғы 23 маусымдағы N 1289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1993 ж., N 20, 253-құжат).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"Инвестициялық жекешелендіру қорларын ұйымдастыру жөніндегі шаралар туралы" Қазақстан Республикасы Президентінің 1993 жылғы 23 маусымдағы N 1290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1993 ж., N 23, 284-құжат).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"Қазақстан Республикасында қылмысқа қарсы күрестің және заң тәртібін нығайтудың 1993-1995 жылдарға арналған кезек күттірмейтін шаралардың Мемлекеттік бағдарламасы туралы" Қазақстан Республикасы Президентінің 1993 жылғы 23 қыркүйектегі N 1352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"Инвестициялық жекешелендіру купондары туралы Ережеге өзгерістер мен толықтырулар туралы" Қазақстан Республикасы Президентінің 1993 жылғы 18 қазандағы N 1385 Қаулысы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"1994 жылы зейнетақы тағайындау және қайта есептеу кезінде орташа айлық табысты есепке алу туралы" Қазақстан Республикасы Президентінің 1994 жылғы 18 қаңтардағы N 1508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1994 ж., N 4, 29-құжат).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"Тіркелген /ренталық/ төлемдерді алу тәртібін нақтылау туралы" Қазақстан Республикасы Президентінің 1994 жылғы 11 ақпандағы N 1560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1994 ж., N 8, 78-құжат).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"Инвестициялық жекешелендіру қорлары туралы Ережеге өзгерістер мен толықтырулар енгізу туралы" Қазақстан Республикасы Президентінің 1994 жылғы 23 ақпандағы N 1575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"1994 жылы ауыл шаруашылық кәсіпорындарына көмек көрсету туралы" Қазақстан Республикасы Президентінің 1994 жылғы 24 ақпандағы N 1578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1994 ж., N 10, 96-құжат).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"Мемлекеттік акционерлік қоғамдардың басшыларына сату үшін акциялардың мемлекеттік пакетінің бір бөлігін бөлу туралы" Қазақстан Республикасы Президентінің 1994 жылғы 11 наурыздағы N 1589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1994 ж., N 13, 118-құжат).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"Мемлекет иелігінен алу мен жекешелендірудің жекелеген мәселелерін құқықтық реттеу туралы" Қазақстан Республикасы Президентінің 1994 жылғы 20 наурыздағы N 1609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1994 ж., N 15, 138-құжат).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"Жеңілдік беру мен өтемақылық төлемдерді реттеу жөніндегі шаралар туралы" Қазақстан Республикасы Президентінің 1994 жылғы 20 наурыздағы N 1612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"Азаматтардың тұрғын үйге құқығын қамтамасыз ету туралы" Қазақстан Республикасы Президентінің 1994 жылғы 5 сәуірдегі N 1640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1994 ж., N 17, 166-құжат).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"Кәсіпорындар мен ұйымдардың өзара берешегінің ішкі республикалық есебі бойынша есеп айырысуды аяқтаудың тәртібі туралы" Қазақстан Республикасы Президентінің 1994 жылғы 5 сәуірдегі N 1641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"Халықты жұмыспен қамтудың 1994 жылға арналған республикалық бағдарламасы туралы" Қазақстан Республикасы Президентінің 1994 жылғы 15 шілдедегі N 1800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1994 ж., N 30, 339-құжат).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"Лицензиялау туралы" Қазақстан Республикасы Президентінің Заң күші бар Жарлығын жүзеге асыру жөніндегі шаралар туралы" Қазақстан Республикасы Президентінің 1995 жылғы 17 сәуірдегі N 2201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"Салық және бюджетке төленетін басқа да міндетті төлемдер туралы" Қазақстан Республикасы Президентінің Заң күші бар Жарлығын жүзеге асыру туралы" Қазақстан Республикасы Президентінің 1995 жылғы 24 сәуірдегі N 2236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"Қазақстан Республикасы Президентінің 1993 жылғы 5 наурыздағы N 1135 Жарлығына өзгерістер мен толықтырулар енгізу туралы" Қазақстан Республикасы Президентінің 1995 жылғы 12 мамырдағы N 2268 Жарлығы (Қазақстан Республикасының ПҮАЖ-ы, 1995 ж., N 17, 184-құжат).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"Стандарттау және сертификаттау туралы" Қазақстан Республикасының Заңына толықтырулар енгізу туралы" Қазақстан Республикасы Президентінің Заң күші бар Жарлығын жүзеге асыру жөніндегі шаралар туралы" Қазақстан Республикасы Президентінің 1995 жылғы 22 мамырдағы N 2298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 Жоғарғы Кеңесінің Жаршысы, 1995 ж., N 8, 58-құжат).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"Азаматтарды медициналық сақтандыру туралы" Қазақстан Республикасы Президентінің Заң күші бар Жарлығын жүзеге асыру жөніндегі шаралар туралы" Қазақстан Республикасы Президентінің 1995 жылғы 15 маусымдағы N 2330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"Қазақстан Республикасында жалпыға бірдей құқықтық оқуды ұйымдастыру жөніндегі шаралар туралы" Қазақстан Республикасы Президентінің 1995 жылғы 21 маусымдағы N 2347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1995 ж., N 21, 235-құжат).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"Қазақстан Республикасындағы кеден ісі туралы" Қазақстан Республикасы Президентінің Заң күші бар Жарлығын жүзеге асыру туралы" Қазақстан Республикасы Президентінің 1995 жылғы 20 шілдедегі N 2369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"Бағалы металдар мен асыл тастарға байланысты қатынастарды мемлекеттік реттеу туралы" Қазақстан Республикасы Президентінің Заң күші бар Жарлығын жүзеге асыру жөніндегі шаралар туралы" Қазақстан Республикасы Президентінің 1995 жылғы 20 шілдедегі N 2373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"Мал дәрігерлігі туралы" Қазақстан Республикасы Президентінің Заң күші бар Жарлығын жүзеге асыру жөніндегі шаралар туралы" Қазақстан Республикасы Президентінің 1995 жылғы 25 шілдедегі N 2377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"Елдегі селоны және агроөнеркәсіп кешенін 1996-1997 жылдары мемлекеттік қолдау жөніндегі қосымша шаралар туралы" Қазақстан Республикасы Президентінің 1995 жылғы 20 желтоқсандағы N 2693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1995 ж., N 38, 489-құжат).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"Жер туралы" Қазақстан Республикасы Президентінің Заң күші бар Жарлығын іске асыру шаралары туралы" Қазақстан Республикасы Президентінің 1995 жылғы 22 желтоқсандағы N 2718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"Мемлекеттік қызмет туралы" Қазақстан Республикасы Президентінің Заң күші бар Жарлығын іске асыру жөніндегі шаралар туралы" Қазақстан Республикасы Президентінің 1995 жылғы 26 желтоқсандағы N 2731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"Ұлы Отан соғысының мүгедектері мен қатысушыларының Қазақстан Акционерлік Халықтық Жинақ Банкіндегі салымдарына өтем жасау туралы" Қазақстан Республикасы Президентінің 1996 жылғы 9 сәуірдегі N 2941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1996 ж., N 15, 116-құжат).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"Қазақстан Акционерлік Халықтық Жинақ Банкінде 1996 жылғы 1 қаңтардағы жағдай бойынша 60 жасқа жеткен азаматтардың салымдарына өтем жасау туралы" Қазақстан Республикасы Президентінің 1996 жылғы 20 мамырдағы N 2988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1996 ж., N 19, 161-құжат).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"Кәсіпкерлік қызмет бостандығына мемлекеттік кепілдіктерді іске асыру жөніндегі қосымша шаралар туралы" Қазақстан Республикасы Президентінің 1996 жылғы 14 маусымдағы N 3036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1996 ж., N 27, 227-құжат, 1997 ж., N 3, 25-құжат).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"Қазақстан Республикасында бұқаралық спортты дамытудың 1996-2000 жылдарға арналған мемлекеттік бағдарламасы туралы" Қазақстан Республикасы Президентінің 1996 жылғы 19 желтоқсандағы N 3276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1996 ж., N 50, 486-құжат).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"Кәсіпкерлік қызмет бостандығына мемлекеттік кепілдіктерді іске асыру жөніндегі қосымша шаралар туралы" Қазақстан Республикасы Президентінің Жарлығына толықтыру енгізу туралы" Қазақстан Республикасы Президентінің 1997 жылғы 29 қаңтардағы N 3344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1997 ж., N 3, 25-құжат).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"Көші-қон саясатының 2000 жылға дейінгі негізгі бағыттары туралы" Қазақстан Республикасы Президентінің 1997 жылғы 19 наурыздағы N 3419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"Қазақстан Республикасының 1997-1998 жылдарға арналған қылмысқа қарсы күрес және 2000 жылға дейінгі құқық қорғау қызметінің негізгі бағыттары жөніндегі мемлекеттік бағдарламасы туралы" Қазақстан Республикасы Президентінің 1997 жылғы 20 маусымдағы N 3558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"Қазақстан Республикасында шағын кәсіпкерлікті қолдау мен дамытудың басымдықтары мен аймақтық бағдарламалары туралы" Қазақстан Республикасы Президентінің 1997 жылғы 7 шілдедегі N 3589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1997 ж., N 31, 278-құжат).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"Қазақстан Республикасының фармацевтік және медицина өнеркәсібін дамытудың мемлекеттік бағдарламасы туралы" Қазақстан Республикасы Президентінің 1997 жылғы 20 тамыздағы N 3621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1997 ж., N 39, 367-құжат, 2000 ж., N 54, 592-құжат).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"Қазақстан Республикасы Президентінің Қазақстан Республикасы орта білім беру жүйесін ақпараттандыру жөніндегі мемлекеттік бағдарламасы туралы" Қазақстан Республикасы Президентінің 1997 жылғы 22 қыркүйектегі N 3645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1997 ж., N 43, 395-құжат, 2002 ж., N 25, 259-құжат).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"Қазақстан Республикасының Президенті жанындағы Американ-қазақ іскерлік ынтымақтастығының мәселелері жөніндегі арнайы консультативтік топ туралы" Қазақстан Республикасы Президентінің 1997 жылғы 14 қарашадағы N 3760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"Қазақстан Республикасында бухгалтерлік есеп пен аудитті дамыту мен жетілдірудің 1998-2000 жылдарға арналған мемлекеттік бағдарламасы туралы" Қазақстан Республикасы Президентінің 1998 жылғы 28 қаңтардағы N 3838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1998 ж., N 3, 11-құжат).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"Түркістан қаласының 1500 жылдық мерейтойын атап өтуге әзірлік жөнінде" Қазақстан Республикасы Президентінің 1998 жылғы 6 наурыздағы N 3860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1998 ж., N 8, 47-құжат).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"Азаматтар мен заңды тұлғалардың кәсіпкерлік қызмет еркіндігіне құқығын қорғау туралы" Қазақстан Республикасы Президентінің 1998 жылғы 27 сәуірдегі N 3928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1998 ж., N 12, 90-құжат, 2004 ж., N 11, 134-құжат).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"Қазақстан Республикасының судьяларына арналған арнаулы киім нысаны - мантия үлгісін, сипаттамасын және тиесілілік нормасын бекіту туралы" Қазақстан Республикасы Президентінің 1998 жылғы 11 шілдедегі N 4009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1998 ж., N 22, 186-құжат).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"Қазақстан Республикасының фармацевтік және медициналық өнеркәсібін дамытудың мемлекеттік бағдарламасы туралы" Қазақстан Республикасы Президентінің 1997 жылғы 20 тамыздағы N 3621 Жарлығына өзгеріс енгізу туралы" Қазақстан Республикасы Президентінің 1998 жылғы 14 шілдедегі N 4013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"Тілдерді қолдану мен дамытудың мемлекеттік бағдарламасы туралы" Қазақстан Республикасы Президентінің 1998 жылғы 5 қазандағы N 4106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"Азаматтар мен заңды тұлғалардың кәсіпкерлік қызмет бостандығына құқығын қорғау жөніндегі қосымша шаралар туралы" Қазақстан Республикасы Президентінің 1999 жылғы 28 мамырдағы N 49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"Қазақстан Республикасы Президентінің 1997 жылғы 20 тамыздағы N 3621 Жарлығына өзгерістер мен толықтырулар енгізу туралы" Қазақстан Республикасы Президентінің 2000 жылғы 6 қаңтардағы N 323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"Қазақстан Республикасы Президентінің 1998 жылғы 6 наурыздағы N 3860 өкіміне өзгерістер енгізу туралы" Қазақстан Республикасы Президентінің 2000 жылғы 10 қаңтардағы N 113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"Экономиканың басым секторларында инвестициялық қызметін жүзеге асыратын инвесторлармен контракт жасасу кезінде жеңілдіктер мен преференциялар берудің ережелерін бекіту туралы" Қазақстан Республикасы Президентінің 2000 жылғы 6 наурыздағы N 349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2000 ж., N 13-14, 126-құжат).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"Қазақстан Республикасында нашақорлыққа және есірткі бизнесіне қарсы күрестің 2001-2005 жылдарға арналған стратегиясы туралы" Қазақстан Республикасы Президентінің 2000 жылғы 16 мамырдағы N 394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"Қазақстан Республикасы Президентінің 1997 жылғы 20 тамыздағы N 3621 Жарлығына толықтыру енгізу туралы" Қазақстан Республикасы Президентінің 2000 жылғы 14 желтоқсандағы N 512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2000 ж., N 54, 592-құжат).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"Сыбайлас жемқорлыққа қарсы күрестің 2001-2005 жылдарға арналған мемлекеттік бағдарламасы туралы" Қазақстан Республикасы Президентінің 2001 жылғы 5 қаңтардағы N 534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"Қазақстан Республикасында дене шынықтыруды және спортты дамытудың 2001-2005 жылдарға арналған мемлекеттік бағдарламасы туралы" Қазақстан Республикасы Президентінің 2001 жылғы 12 наурыздағы  N 570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2001 ж., N 9, 95-құжат).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"Астананың гүлденуі - Қазақстанның гүлденуі" Астана қаласының әлеуметтік-экономикалық дамуының 2005 жылға дейінгі кезеңге арналған мемлекеттік бағдарламасы туралы" Қазақстан Республикасы Президентінің 2001 жылғы 19 наурыздағы N 574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2001 ж., N 11, 117-құжат).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"Мемлекеттік басқару деңгейлері арасындағы өкілеттіктерді ажырату және бюджетаралық қатынастарды жетілдіру мәселелері жөніндегі мемлекеттік комиссия туралы" Қазақстан Республикасы Президентінің 2001 жылғы 24 қазандағы N 713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2002 ж., N 6, 39-құжат, 2005 ж, N 7, 65-құжат, N 32, 427-құжат).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"Қазақстан Республикасының автожол саласын дамытудың 2001-2005 жылдарға арналған мемлекеттік бағдарламасы туралы" Қазақстан Республикасы Президентінің 2001 жылғы 28 қарашадағы N 730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2001 ж., N 38, 488-құжат, 2004 ж., N 48, 594-құжат).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"Қазақстан Республикасы Президентінің 2001 жылғы 24 қазандағы N 713 Жарлығына өзгерістер енгізу туралы" Қазақстан Республикасы Президентінің 2001 жылғы 16 желтоқсандағы N 749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"Қазақстан Республикасы Президентінің 2001 жылғы 24 қазандағы N 713 Жарлығына өзгерістер енгізу туралы" Қазақстан Республикасы Президентінің 2002 жылғы 9 ақпандағы N 804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2002 ж., N 6, 39-құжат).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"Қазақстан Республикасының 2003-2005 жылдарға арналған Мемлекеттік аграрлық азық-түлік бағдарламасы туралы" Қазақстан Республикасы Президентінің 2002 жылғы 5 маусымдағы N 889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2002 ж., N 17, 178-құжат).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"Қазақстан Республикасы Президентінің 1997 жылғы 22 қыркүйектегі N 3645 өкіміне өзгерістер енгізу туралы" Қазақстан Республикасы Президентінің 2002 жылғы 25 шілдедегі N 331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2002 ж., N 25, 259-құжат).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"Қазақстан Республикасы Президентінің 2001 жылғы 24 қазандағы N 713 Жарлығына өзгерістер енгізу туралы" 2002 жылғы 14 қарашадағы N 972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"Қазақстан Республикасы азаматтарының салымдарына өтем жасау туралы" Қазақстан Республикасы Президентінің 2002 жылғы 28 желтоқсандағы N 1006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"Қазақстан Республикасының Ұлттық ғылым академиясы" республикалық мемлекеттік мекемесін қайта ұйымдастыру туралы" Қазақстан Республикасы Президентінің 2003 жылғы 31 наурыздағы N 1051 Жарлығының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 "Қазақстан Республикасы Президентінің 2001 жылғы 24 қазандағы N 713 Жарлығына өзгерістер енгізу туралы" Қазақстан Республикасы Президентінің 2003 жылғы 24 қазандағы N 1159 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"2004-2006 жылдарға арналған "Мәдени мұра" мемлекеттік бағдарламасы туралы" Қазақстан Республикасы Президентінің 2004 жылғы 13 қаңтардағы N 1277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2004 ж., N 2, 23-құжат).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 "Қазақстан Республикасы Президентінің 1998 жылғы 27 сәуірдегі N 3928 Жарлығына өзгеріс енгізу туралы" Қазақстан Республикасы Президентінің 2004 жылғы 10 наурыздағы N 1301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2004 ж., N 11, 134-құжат).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 "Қазақстан Республикасы Президентінің Қазақстан Республикасының Ұлттық Банкі Басқармасындағы өкілі туралы" Қазақстан Республикасы Президентінің 2004 жылғы 6 мамырдағы N 465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 "Қазақстан Республикасы Президентінің Қазақстан Республикасының Қаржы нарығын және қаржы ұйымдарын реттеу мен қадағалау жөніндегі агенттігі Басқармасындағы өкілі туралы" Қазақстан Республикасы Президентінің 2004 жылғы 6 мамырдағы N 466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70. "Қазақстан Республикасында тұрғын үй құрылысын дамытудың 2005-2007 жылдарға арналған мемлекеттік бағдарламасы туралы" Қазақстан Республикасы Президентінің 2004 жылғы 11 маусымдағы N 1388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2004 ж., N 26, 329-құжат, 2006 ж., N 26, 267-құжат).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71. "Қазақстан Республикасында тұрғын үй құрылысын дамытудың 2005-2007 жылдарға арналған мемлекеттік бағдарламасының іске асырылуын бақылау жөніндегі мемлекеттік комиссия құру туралы" Қазақстан Республикасы Президентінің 2004 жылғы 21 қазандағы N 1461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2004 ж., N 41, 527-құжат, 2005 ж., N 21, 244-құжат, 2006 ж., N 20, 192-құжат, 2007 ж., N 12, 134-құжат).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72. "Қазақстан Республикасында "электрондық үкімет" қалыптастырудың 2005-2007 жылдарға арналған мемлекеттік бағдарламасы туралы" Қазақстан Республикасы Президентінің 2004 жылғы 10 қарашадағы N 1471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2004 ж., N 45, 561-құжат).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73. "Қазақстан Республикасы Президентінің 2001 жылғы 28 қарашадағы N 730 Жарлығына өзгерістер мен толықтырулар енгізу туралы" Қазақстан Республикасы Президентінің 2004 жылғы 3 желтоқсандағы N 1482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2004 ж., N 48, 594-құжат).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74. "Қазақстан Республикасының жекелеген аудандары әкімдерінің сайлауын эксперимент ретінде өткізу туралы" Қазақстан Республикасы Президентінің 2004 жылғы 6 желтоқсандағы N 1485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2004 ж., N 48, 596-құжат).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75. "Қазақстан Республикасы Президентінің Қазақстан Республикасы Қаржы нарығын және қаржы ұйымдарын реттеу мен қадағалау агенттігі Басқармасындағы өкілі туралы" Қазақстан Республикасы Президентінің 2005 жылғы 10 қаңтардағы N 519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76. "Қазақстан Республикасы Президентінің Қазақстан Республикасы Ұлттық Банкі Басқармасындағы өкілі туралы" Қазақстан Республикасы Президентінің 2005 жылғы 10 қаңтардағы N 520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77. "2005-2007 жылдарға арналған Қазақстан Республикасында ғарыш қызметін дамыту туралы" Қазақстан Республикасы Президентінің 2005 жылғы 25 қаңтардағы N 1513 Жарлығының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 </w:t>
      </w:r>
      <w:r>
        <w:rPr>
          <w:rFonts w:ascii="Times New Roman"/>
          <w:b w:val="false"/>
          <w:i w:val="false"/>
          <w:color w:val="000000"/>
          <w:sz w:val="28"/>
        </w:rPr>
        <w:t>, 2-тармағының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тармақшасы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2005 ж., N 1, 1-құжат, N 37, 507-құжат, 2007 ж., N 48, 585-құжат).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78. "Қазақстан Республикасы Президентінің 2001 жылғы 24 қазандағы N 713 Жарлығына өзгерістер мен толықтыру енгізу туралы" Қазақстан Республикасы Президентінің 2005 жылғы 14 ақпандағы N 1519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2005 ж., N 7, 65-құжат).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79. "Қазақстан Республикасының ақпараттық қауіпсіздігін қамтамасыз етудің және мемлекеттік құпияларын қорғаудың 2005-2007 жылдарға арналған мемлекеттік бағдарламасы туралы" Қазақстан Республикасы Президентінің 2005 жылғы 31 наурыздағы N 1532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(ҚБП).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80. "Қазақстан Республикасы Президентінің 2004 жылғы 21 қазандағы N 1461 Жарлығына өзгерістер енгізу туралы" Қазақстан Республикасы Президентінің 2005 жылғы 20 мамырдағы N 1576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2005 ж., N 21, 244-құжат).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81. "Қазақстан Республикасы Президентінің кейбір актілеріне өзгерістер енгізу туралы" Қазақстан Республикасы Президентінің 2005 жылғы 22 тамыздағы N 1630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2005 ж., N 32, 427-құжат).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82. "Қазақстан Республикасы азаматтарының сайлау құқықтарын іске асыру жөніндегі шаралар туралы" Қазақстан Республикасы Президентінің 2005 жылғы 9 қыркүйектегі N 1643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N 36, 488-құжат).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83. "Қазақстан Республикасы Президентінің 2005 жылғы 25 қаңтардағы N 1513 Жарлығына өзгерістер мен толықтырулар енгізу туралы" Қазақстан Республикасы Президентінің 2005 жылғы 13 қазандағы N 1656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2005 ж., N 37, 507-құжат).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84. "Шетелде тұратын отандастарды қолдаудың 2005-2007 жылдарға арналған мемлекеттік бағдарламасы туралы" Қазақстан Республикасы Президентінің 2005 жылғы 21 қарашадағы N 1673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2005 ж., N 40, 557-құжат).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85. "Қазақстан Республикасында демократиялық реформалар бағдарламасын әзірлеу мен нақтылау жөніндегі мемлекеттік комиссия туралы" Қазақстан Республикасы Президентінің 2006 жылғы 20 наурыздағы N 68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2006 ж., N 9, 77-құжат).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86. "Қазақстан Республикасы Президентінің 2004 жылғы 21 қазандағы N 1461 Жарлығына өзгерістер енгізу туралы" Қазақстан Республикасы Президентінің 2006 жылғы 25 мамырдағы N 125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2006 ж., N 20, 192-құжат).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87. "Қазақстан Республикасы Президентінің 2004 жылғы 11 маусымдағы N 1388 Жарлығына өзгерістер мен толықтырулар енгізу туралы" Қазақстан Республикасы Президентінің 2006 жылғы 24 шілдедегі N 150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2006 ж., N 26, 267-құжат).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88. "Қазақстан Республикасының азаматтарына патриоттық тәрбие берудің 2006-2008 жылдарға арналған мемлекеттік бағдарламасы туралы" Қазақстан Республикасы Президентінің 2006 жылғы 10 қазандағы N 200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2006 ж., N 38, 423-құжат, 2008 ж., N 27, 248-құжат).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89. "Қазақстан Республикасы Президентінің Қазақстан Республикасы Қаржы нарығын және қаржы ұйымдарын реттеу мен қадағалау агенттігі Басқармасындағы өкілі туралы" Қазақстан Республикасы Президентінің 2007 жылғы 14 ақпандағы N 101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90. "Қазақстан Республикасы Президентінің Қазақстан Республикасы Ұлттық Банкі Басқармасындағы өкілі туралы" Қазақстан Республикасы Президентінің 2007 жылғы 14 ақпандағы N 102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91. "Қазақстан Республикасының Конституциясына өзгерістер мен толықтырулар енгізу туралы" Қазақстан Республикасы Заңының жобасын дайындау жөніндегі жұмыс тобын құру туралы" Қазақстан Республикасы Президентінің 2007 жылғы 20 ақпандағы N 105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2007 ж., N 6, 70-құжат).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92. "Қазақстан Республикасы Президентінің 2004 жылғы 21 қазандағы N 1461 Жарлығына өзгерістер енгізу туралы" Қазақстан Республикасы Президентінің 2007 жылғы 17 сәуірдегі N 316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2007 ж., N 12, 134-құжат).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93. "Қазақстан Республикасы Президентінің 2005 жылғы 25 қаңтардағы N 1513 Жарлығына өзгерістер енгізу туралы" Қазақстан Республикасы Президентінің 2007 жылғы 24 желтоқсандағы N 499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2007 ж., N 48, 585-құжат).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94. "Қазақстан Республикасы Президентінің кейбір жарлықтарына өзгерістер мен толықтырулар енгізу туралы" Қазақстан Республикасы Президентінің 2008 жылғы 15 мамырдағы N 593 Жарлығының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тармақшасы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2008 ж., N 27, 248-құжат).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