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1c65" w14:textId="3b81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басқару жүйесін одан әрі жетілдіру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24 маусымдағы N 832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Президенті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жариялануға тиіс  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экономиканы әртараптандыру мен үдемелі индустриялық-инновациялық дамуы процестерін үйлестіру және мемлекеттік басқару жүйесін одан әрі реттеу және оның тиімділігін арттыру мақсатында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Индустрия және сауда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Құрылыс және тұрғын үй-коммуналдық шаруашылық істері агенттігіне (бұдан әрі - Агенттік) сәулет, қала құрылысы және құрылыс қызметін, тұрғын үй қатынастарын және коммуналдық шаруашылықты мемлекеттік басқару саласындағы функциялар мен өкілеттіктер беріле отырып, Агенттікті бөліп шығару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оның кәсіпкерлік қызметті мемлекеттік реттеу саясатын әзірлеу жөніндегі функцияларын Қазақстан Республикасы Экономика және бюджеттік жоспарлау министрлігіне бере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Ауыл шаруашылығы министрлігі оның: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машиналарын жасауды дамыту жөніндегі функциялары Қазақстан Республикасы Индустрия және сауда министрлігіне;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 шегінде </w:t>
      </w:r>
      <w:r>
        <w:rPr>
          <w:rFonts w:ascii="Times New Roman"/>
          <w:b w:val="false"/>
          <w:i w:val="false"/>
          <w:color w:val="000000"/>
          <w:sz w:val="28"/>
        </w:rPr>
        <w:t>сумен жабдықтау және су бұру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саласындағы мемлекеттік реттеу саясатын пысықтау жөніндегі функциялары Агенттікке беріле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Энергетика және минералдық ресурстар министрлігі оның ЖЭО және қуаты 100 Гкал/сағат және одан жоғары орнатылған қазандықтардан басқа, электрмен жабдықтау (0,4 кВт электр желілік объектілер), жылумен жабдықтау саласындағы мемлекеттік реттеу саясатын пысықтау жөніндегі функциялары Агенттікке беріле отырып,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Агенттікке елді мекендер шегінде тұтынушыларды газбен жабдықтау салаларындағы және коммуналдық қалдықтармен жұмыс істеу саласындағы мемлекеттік реттеу саясатын әзірлеу жөніндегі функция;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 Индустрия және сауда министрлігіне өзге мемлекеттік органдардың құзыретіне жатқызылмаған жоғары технологиялы сервистік индустрияны дамыту саясатын әзірлеу жөніндегі функция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Индустрия және сауда министрлігінің Құрылыс және тұрғын үй-коммуналдық шаруашылық істері комитетін оның функцияларын құрылатын Агенттікке бере отырып таратсын;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таратылатын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ұйымдастырылатын мемлекеттік органдарының штат санын қайта бөлуді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Жарлықты іске асыру жөнінде өзге де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 Агенттік Қазақстан Республикасы Индустрия және сауда министрлігінің таратылатын Құрылыс және тұрғын-үй-коммуналдық шаруашылық істері комитетінің міндеттемелері бойынша құқықтық мирасқоры болып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құрылымы туралы" Қазақстан Республикасы Президентінің 1999 жылғы 22 қаңтардағы N 6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Құрылыс және тұрғын үй-коммуналдық шаруашылық істері агенттігі".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Жарлықтың орындалуын бақылау Қазақстан Республикасы 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Жарлық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