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efbc" w14:textId="a9be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2008 жылғы 23 қаңтардағы N 523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16 шілдедегі N 850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
"Бизнестің әлеуметтік жауапкершілігі жөніндегі "Парыз" конкурсы туралы" Қазақстан Республикасы Президентінің 2008 жылғы 23 қаңтардағы  N 523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3, 36-құжат; N 38, 405-құжат; N 43, 481-құжат)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құрылған Бизнестің әлеуметтік жауапкершілігі жөніндегі "Парыз" конкурсының лауреаттары атақтарын беру жөніндегі комиссияның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Әбдіқалықова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Гүлшара Наушақызы            халықты әлеуметтік қорғау 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төрағаның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   - Қазақстан Республикасының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Әбілғазы Қалиақпарұлы        коммуникация 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Нүкетаева                  - Қазақстан Республикасы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Динар Жүсіпәліқызы           Мәжілісінің Әлеуметтік-мәдени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комитетінің төрайымы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комиссияның құрамынан Б.М.Сапарбаев, С.Н.Ахметов, Ж.А.Досқалиев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