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1db5" w14:textId="d0b1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13 қаңтардағы N 273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3 тамыздағы N 854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Yкіметі актiлерiнiң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тиiс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жаңғырту жөніндегі шаралар туралы" Қазақстан Республикасы Президентінің 2007 жылғы 13 қаңтардағы N 273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1, 5-құжат; 2008 ж., N 2, 22-құжат) мынадай өзгеріс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қосымша осы Жарлыққа қосымшаға сәйкес редакцияда жазылсын.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854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273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реформа жүргізу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Мәсімов                 - Қазақстан Республикасының Премьер-Министрі,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Қажымқанұлы        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Шөкеев  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Естайұлы         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Нығметұлы          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  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Тұрмаханұлы        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Шәженова                - Қазақстан Республикасы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Мэлсқызы             бюджеттік жоспарлау министрлігінің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хатшысы,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Әбдіқалықова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Гүлшара Наушақызы        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Әбдірахымов             - Қазақстан Республикасы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Ғабидолла Рахметоллаұлы   Кеңсесінің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Бишімбаев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Қуандық Уәлиханұлы        көмекшісі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Донақов                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Советбекұлы        Әкімшілігі Басшысының орынбасары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Досқалиев              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Жақсылық Ақмырзаұлы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Есекеев                 - Қазақстан Республикасының Ақпараттандыру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Қуанышбек Бақытбекұлы     және байланыс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Жәмішев                 -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Исекешев               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 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Күрішбаев               - Қазақстан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Ақылбек Қажығұлұлы  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Мыңбаев                 - Қазақстан Республикасының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Сауат Мұхаметбайұлы       минералдық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Орсариев                - Қазақстан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Арын Амангелдіұлы         қызмет істері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міндетін атқарушы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Өксікбаев               - Республикалық бюджеттің атқарылуын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Омархан Нұртайұлы         жөніндегі есеп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Сұлтанов   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       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Тасмағамбетов           -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Иманғали Нұрғалиұлы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Түймебаев 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Жансейіт Қансейітұлы     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Түсіпбеков              -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Рашид Төлеутайұлы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