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4a93" w14:textId="03f4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Щучье ауданын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3 қыркүйектегі N 862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 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Ақмола облысының жергілікті атқарушы және өкілді органдарының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Щучье ауданы Бурабай ауданы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