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4249" w14:textId="7a04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қауіпсіздік комитетінің "Спорт командаларын даярлау орталығы - "Ұшқын - Искра" спорт клубы"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28 қыркүйектегі N 874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органдарының құрылымында </w:t>
      </w:r>
      <w:r>
        <w:rPr>
          <w:rFonts w:ascii="Times New Roman"/>
          <w:b w:val="false"/>
          <w:i w:val="false"/>
          <w:color w:val="000000"/>
          <w:sz w:val="28"/>
        </w:rPr>
        <w:t>дене тәрбиесі мен спортты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ұйымдастырудың және дамытудың тиімді жүйесін құру мақсатында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қауіпсіздік комитетінің "Спорт командаларын даярлау орталығы - "Ұшқын - Искра" спорт клубы" мемлекеттік мекемесі (бұдан әрі - мемлекеттік мекеме) </w:t>
      </w:r>
      <w:r>
        <w:rPr>
          <w:rFonts w:ascii="Times New Roman"/>
          <w:b w:val="false"/>
          <w:i w:val="false"/>
          <w:color w:val="000000"/>
          <w:sz w:val="28"/>
        </w:rPr>
        <w:t>ұлттық қауіпсіздік органдары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жүйесі штат санының бекітілген лимиті шегінде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мекемені қаржыландыру Қазақстан Республикасы Ұлттық қауіпсіздік комитетіне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тиісті қаржы жылына көзделген қаражат есебінен және шегінде жүзеге асырылады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қауіпсіздік комитеті осы Жарлықтан туындайтын шараларды қабылдауды заңнамамен белгіленген тәртіпте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