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93b5" w14:textId="d459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Ғылым мен техника саласындағы Қазақстан Республикасының 2009 жылғы Мемлекеттік сыйлығын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09 қарашадағы N 885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ғылым мен техника саласындағы мемлекеттік сыйлығын беру жөніндегі комиссияның ұсыныстарын қарап,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Ғылым мен техника саласындағы Қазақстан Республикасының 2009  жылғы Мемлекеттік сыйлығы мына авторларға: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Ұлттық ядролық орталығы Ядролық физика институтының жетілдірілген эксперименттік ядролық-физикалық қондырғылары базасында ядролық және радиациялық физика саласындағы іргелі зерттеулер және олардың негізінде ядролық және радиациялық технологиялар құру" тақырыбындағы жұмыстар циклі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ядролық орталығының бас директоры, физика-математика ғылымдарының докторы, профессор Қайрат Камалұлы Кәдіржановқа;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ядролық орталығының Ядролық физика институты зертханасының меңгерушісі, техника ғылымдарының докторы, профессор Ғадлет Андиянұлы Батырбековке;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ядролық орталығы бас директорының орынбасары Александр Николаевич Борисенкоға;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ядролық орталығының Ядролық физика институты зертханасының меңгерушісі, физика-математика ғылымдарының докторы, профессор Әлнұр Дүйсебайұлы Дүйсебаевқа;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ядролық орталығының бас ғылыми қызметкері, физика-математика ғылымдарының докторы, профессор Жеңіс Рахметұлы Жотабаевқа;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ядролық орталығы Ядролық физика институтының үдету кешені бөлімінің бас инженері Сергей Николаевич Лысухинге;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ядролық орталығының Ядролық физика институты зертханасының меңгерушісі, физика-математика ғылымдарының докторы, профессор Олег Прокопьевич Максимкинге;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ядролық орталығы Ядролық физика институтының директоры, техника ғылымдарының кандидаты Әділ Жианшахұлы Төлеуішевке;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"Минерагения және Қазақстанның минералдық шикізат ресурстарын дамытудың перспективалары" жұмысы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"Қ.И.Сәтбаев атындағы геологиялық ғылымдар институты” ЖШС-ның бас ғылыми қызметкері, геология-минералогия ғылымдарының докторы, Қазақстан Республикасы Ұлттық инженерлік академиясының академигі Эдгард Славомирович Воцалевскийге;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"Қ.И.Сәтбаев атындағы геологиялық ғылымдар институты" ЖШС-ның жетекші ғылыми қызметкері, геология-минералогия ғылымдарының кандидаты Николай Мифодьевич Жуковқа;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"Қ.И.Сәтбаев атындағы геологиялық ғылымдар институты" ЖШС-ның зертхана жетекшісі, геология-минералогия ғылымдарының докторы, профессор Леонид Александрович Мирошниченкоға;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"Қ.И. Сәтбаев атындағы геологиялық ғылымдар институты" ЖШС-ның директоры, геология-минералогия ғылымдарының докторы, профессор Болат Мамытханұлы Рақышевқа;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Энергетика және минералдық ресурстар министрлігінің Геология және жер қойнауын пайдалану комитеті "Қазгеоақпарат" республикалық геологиялық ақпарат орталығының бұрынғы басшысы, зейнеткер, геология-минералогия ғылымдарының докторы Сиезбек Аманбекұлы Ақылбековке;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Энергетика және минералдық ресурстар министрлігінің Геология және жер қойнауын пайдалану комитетінің төрағасы, геология-минералогия ғылымдарының докторы Болат Сұлтанұлы Өжкеновке;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"Еркін алгебралардың автоморфизмдері мен ішкі алгебралары" жұмысы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Л.Н. Гумилев атындағы Еуразия ұлттық университеті алгебра және геометрия кафедрасының меңгерушісі, физика-математика ғылымдарының докторы, профессор Уалбай Үтмаханбетұлы Өмірбаевқа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