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5246" w14:textId="e1f5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1998 жылғы 30 маусымдағы № 3985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22 желтоқсандағы № 905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Президентінің жанында Шетелдік инвесторлар кеңесін құру туралы» Қазақстан Республикасы Президентінің 1998 жылғы 30 маусымдағы № 3985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18, 156-құжат; 2000 ж., № 17, 168-құжат; 2003 ж., № 45, 486-құжат; 2007 ж., № 14, 160-құжат)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Президентінің жанындағы Шетелдік инвесторлар кеңесі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 Президенті Әкімшілігі Басшысының орынбасары,»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абзацындағы «100» және «25» деген цифрлар тиісінше «500» және «125»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Комиссия қазақстандық тараптың төрт өкілінен және шетелдік тараптың төрт өкілінен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Қазақстандық тараптан Комиссия мүшелері лауазымы бойынша мыналар болып табылады: Қазақстан Республикасы Президентінің көмекшісі (Комиссия төрағасы), Қазақстан Республикасы Сыртқы істер министрінің орынбасары, Қазақстан Республикасының Индустрия және сауда вице-министрі, Кеңестің жұмыс органының бірінші басшысы (Комиссия хатшысы).»;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Комиссия отырыстары жылына кемінде бір рет өткізіледі. Комиссияның шешімдері көпшілік дауыспен қабылданады. Дауыстар тең бөлінген жағдайда Комиссия төрағасының даусы шешуші болып табылады.».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