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d715" w14:textId="89bd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енгізу және Қазақстан Республикасы Президентінің 2008 жылғы 20 қарашадағы № 276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28 желтоқсандағы № 907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жариялануы тиіс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актілеріне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Президентінің жанынан Сыбайлас жемқорлыққа қарсы күрес мәселелері жөніндегі комиссия құру туралы» Қазақстан Республикасы Президентінің 2002 жылғы 2 сәуірдегі № 839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10, 92-құжат; № 32, 339-құжат; 2003 ж., № 9, 92-құжат; 2004 ж., № 14, 171-құжат; № 51, 671-құжат; 2005 ж., № 43, 573-құжат; 2006 ж., № 35, 374-құжат; 2007 ж., № 3, 36-құжат, № 24, 268-құжат; 2008 ж., № 4, 43-құжат; № 20, 182-құжат; № 42, 465-құжат; 2009 ж., № 10, 48-құжат; № 27-28, 234-құжат):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Тәжин   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Мұханбетқазыұлы       көмекшісі - Қауіпсіздік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 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       істері агенттігінің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 Шаяхметұлы             комитетінің төрағасы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 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«Саудабаев 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  хатшысы, төраға»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«Саудабаев 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  хатшысы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Сыртқы істер министрі, төраға»;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құрамынан: Қ.Ш.Сүлейменов, А.С.Шабдарбаев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жанындағы Азаматтық мәселелері жөніндегі комиссия туралы» Қазақстан Республикасы Президентінің 2006 жылғы 10 қазандағы № 198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421-құжат; 2007 ж., № 11, 119-құжат; № 24, 268-құжат; 2008 ж., № 4, 43-құжат; № 20, 182-құжат):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Азаматтық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«Саудабаев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 хатшысы, төраға»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«Саудабаев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 хатшысы - Қазақстан Республикасының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істер министрі, төраға»;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Президентінің жанындағы Құқықтық саясат жөніндегі кеңес құру туралы» Қазақстан Республикасы Президентінің 2002 жылғы 19 ақпандағы № 303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ж, № 6, 44-құжат; № 39, 396-құжат; 2003 ж, № 18, 180-құжат; 2004 ж, № 4, 50-құжат; № 51, 671-құжат; 2005 ж, № 44, 578-құжат; 2006 ж, № 7, 51-құжат; 2007 ж, № 5, 62-құжат; № 26, 299-құжат; № 35, 389-құжат; № 44, 515-құжат; 2008 ж, № 20, 182-құжат; № 42, 465-құжат; № 49, 555-құжат; 2009 ж, № 27-28, 234-құжат):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Президентінің жанындағы Құқықтық саясат жөніндегі кеңестің дербес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Шаяхметов   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 Шаяхметұлы            комитетінің төрағасы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Кеңестің құрамынан А.С.Шабдарбаев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«Жоғары әскери және өзге де атақтар, сыныптық шендер жөніндегі комиссияның құрамын бекіту туралы» Қазақстан Республикасы Президентінің 2002 жылғы 18 сәуірдегі № 323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ж, № 51, 671-құжат; 2005 ж, № 50, 638-құжат; 2007 ж, № 6, 69-құжат; 2008 ж, № 20, 182-құжат; № 42, 465-құжат; № 27-28, 234-құжат):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Жоғары әскери және өзге де атақтар, сыныптық шендер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Жаңбыршин                - Қауіпсіздік Кеңесі хатшысының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Қозы-Көрпеш Есімұлы        Қауіпсіздік Кеңесі хатшылығының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меңгерушісі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Н.М.Әбдіров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2010-2020 жылдар аралығындағы Құқықтық саясат тұжырымдамасының жобасын дайындау жөніндегі комиссия туралы» Қазақстан Республикасы Президентінің 2008 жылғы 20 қарашадағы № 276 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44, 496-құжат; № 49, 555-құжат)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  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