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0292" w14:textId="a6c0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мамандандырылған соттарын құру және тарату туралы</w:t>
      </w:r>
    </w:p>
    <w:p>
      <w:pPr>
        <w:spacing w:after="0"/>
        <w:ind w:left="0"/>
        <w:jc w:val="both"/>
      </w:pPr>
      <w:r>
        <w:rPr>
          <w:rFonts w:ascii="Times New Roman"/>
          <w:b w:val="false"/>
          <w:i w:val="false"/>
          <w:color w:val="000000"/>
          <w:sz w:val="28"/>
        </w:rPr>
        <w:t>Қазақстан Республикасы Президентінің 2009 жылғы 29 желтоқсандағы № 910 Жарлығы</w:t>
      </w:r>
    </w:p>
    <w:p>
      <w:pPr>
        <w:spacing w:after="0"/>
        <w:ind w:left="0"/>
        <w:jc w:val="both"/>
      </w:pPr>
      <w:bookmarkStart w:name="z1" w:id="0"/>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 Конституциялық заңының </w:t>
      </w:r>
      <w:r>
        <w:rPr>
          <w:rFonts w:ascii="Times New Roman"/>
          <w:b w:val="false"/>
          <w:i w:val="false"/>
          <w:color w:val="000000"/>
          <w:sz w:val="28"/>
        </w:rPr>
        <w:t xml:space="preserve">3-бабының </w:t>
      </w:r>
      <w:r>
        <w:rPr>
          <w:rFonts w:ascii="Times New Roman"/>
          <w:b w:val="false"/>
          <w:i w:val="false"/>
          <w:color w:val="000000"/>
          <w:sz w:val="28"/>
        </w:rPr>
        <w:t xml:space="preserve">3 тармағына, </w:t>
      </w:r>
      <w:r>
        <w:rPr>
          <w:rFonts w:ascii="Times New Roman"/>
          <w:b w:val="false"/>
          <w:i w:val="false"/>
          <w:color w:val="000000"/>
          <w:sz w:val="28"/>
        </w:rPr>
        <w:t>6-бабының</w:t>
      </w:r>
      <w:r>
        <w:rPr>
          <w:rFonts w:ascii="Times New Roman"/>
          <w:b w:val="false"/>
          <w:i w:val="false"/>
          <w:color w:val="000000"/>
          <w:sz w:val="28"/>
        </w:rPr>
        <w:t xml:space="preserve"> 1-тармағына,  </w:t>
      </w:r>
      <w:r>
        <w:rPr>
          <w:rFonts w:ascii="Times New Roman"/>
          <w:b w:val="false"/>
          <w:i w:val="false"/>
          <w:color w:val="000000"/>
          <w:sz w:val="28"/>
        </w:rPr>
        <w:t>10-бабының</w:t>
      </w:r>
      <w:r>
        <w:rPr>
          <w:rFonts w:ascii="Times New Roman"/>
          <w:b w:val="false"/>
          <w:i w:val="false"/>
          <w:color w:val="000000"/>
          <w:sz w:val="28"/>
        </w:rPr>
        <w:t xml:space="preserve"> 1-тармағына, 31-бабының</w:t>
      </w:r>
      <w:r>
        <w:rPr>
          <w:rFonts w:ascii="Times New Roman"/>
          <w:b w:val="false"/>
          <w:i w:val="false"/>
          <w:color w:val="000000"/>
          <w:sz w:val="28"/>
        </w:rPr>
        <w:t xml:space="preserve"> 8-тармағына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Астана және Алматы қалаларында, Ақмола, Ақтөбе, Алматы, Атырау, Шығыс Қазақстан, Жамбыл, Батыс Қазақстан, Қарағанды, Қостанай, Қызылорда, Маңғыстау, Павлодар, Солтүстік Қазақстан, Оңтүстік Қазақстан облыстарында қылмыстық істер жөніндегі мамандандырылған ауданаралық соттар құрылсын.</w:t>
      </w:r>
      <w:r>
        <w:br/>
      </w:r>
      <w:r>
        <w:rPr>
          <w:rFonts w:ascii="Times New Roman"/>
          <w:b w:val="false"/>
          <w:i w:val="false"/>
          <w:color w:val="000000"/>
          <w:sz w:val="28"/>
        </w:rPr>
        <w:t>
</w:t>
      </w:r>
      <w:r>
        <w:rPr>
          <w:rFonts w:ascii="Times New Roman"/>
          <w:b w:val="false"/>
          <w:i w:val="false"/>
          <w:color w:val="000000"/>
          <w:sz w:val="28"/>
        </w:rPr>
        <w:t>
      2. Алматы қаласында қылмыстық істер жөніндегі мамандандырылған ауданаралық әскери сот және аудандық сотқа теңестірілген мамандандырылған қаржылық сот құрылсын.</w:t>
      </w:r>
      <w:r>
        <w:br/>
      </w:r>
      <w:r>
        <w:rPr>
          <w:rFonts w:ascii="Times New Roman"/>
          <w:b w:val="false"/>
          <w:i w:val="false"/>
          <w:color w:val="000000"/>
          <w:sz w:val="28"/>
        </w:rPr>
        <w:t>
</w:t>
      </w:r>
      <w:r>
        <w:rPr>
          <w:rFonts w:ascii="Times New Roman"/>
          <w:b w:val="false"/>
          <w:i w:val="false"/>
          <w:color w:val="000000"/>
          <w:sz w:val="28"/>
        </w:rPr>
        <w:t>
      3. Алматы қаласындағы облыстық сотқа теңестірілген мамандандырылған қаржылық сот таратылсын.</w:t>
      </w:r>
      <w:r>
        <w:br/>
      </w:r>
      <w:r>
        <w:rPr>
          <w:rFonts w:ascii="Times New Roman"/>
          <w:b w:val="false"/>
          <w:i w:val="false"/>
          <w:color w:val="000000"/>
          <w:sz w:val="28"/>
        </w:rPr>
        <w:t>
</w:t>
      </w:r>
      <w:r>
        <w:rPr>
          <w:rFonts w:ascii="Times New Roman"/>
          <w:b w:val="false"/>
          <w:i w:val="false"/>
          <w:color w:val="000000"/>
          <w:sz w:val="28"/>
        </w:rPr>
        <w:t>
      4. Кейбір аудандық және оларға теңестірілген соттар судьяларының санының қысқаруына, Алматы қаласындағы мамандандырылған қаржылық соттың таратылуына байланысты осы Жарлыққа қосымшаға сәйкес осы соттардың судьялары жаңадан құрылатын мамандандырылған соттардың судьялары деп саналсын.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Жоғары Сот Кеңесі, Қазақстан Республикасы Жоғары Сотының Төрағасы қылмыстық істер жөніндегі мамандандырылған ауданаралық соттардың, қылмыстық істер жөніндегі мамандандырылған ауданаралық әскери соттың, мамандандырылған қаржылық соттың төрағалары мен судьяларының қалған бос орындарына кандидаттарды іріктеу жөніндегі шараларды заңнамада белгіленген тәртіппен қабылдасын және тиісті ұсыныстарды Қазақстан Республикасы Президентінің қарауына енгізсін.</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жаңадан құрылатын соттардың қызметін қамтамасыз ету үшін 2010-2012 жылдарға арналған республикалық бюджетті нақтылау кезінде қосымша бюджеттік қаражат бөлу жөнінде шаралар қабылдансын.</w:t>
      </w:r>
      <w:r>
        <w:br/>
      </w:r>
      <w:r>
        <w:rPr>
          <w:rFonts w:ascii="Times New Roman"/>
          <w:b w:val="false"/>
          <w:i w:val="false"/>
          <w:color w:val="000000"/>
          <w:sz w:val="28"/>
        </w:rPr>
        <w:t>
</w:t>
      </w:r>
      <w:r>
        <w:rPr>
          <w:rFonts w:ascii="Times New Roman"/>
          <w:b w:val="false"/>
          <w:i w:val="false"/>
          <w:color w:val="000000"/>
          <w:sz w:val="28"/>
        </w:rPr>
        <w:t>
      7. Қазақстан Республикасы Жоғарғы Соты жанындағы Сот әкімшілігі жөніндегі комитет Жарлықтан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8.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9. Осы Жарлық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910 Жарлығына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Жаңадан құрылатын мамандандырылған соттардың судьялары</w:t>
      </w:r>
      <w:r>
        <w:br/>
      </w:r>
      <w:r>
        <w:rPr>
          <w:rFonts w:ascii="Times New Roman"/>
          <w:b/>
          <w:i w:val="false"/>
          <w:color w:val="000000"/>
        </w:rPr>
        <w:t>
болып саналатын кейбір аудандық және оларға теңестірілген</w:t>
      </w:r>
      <w:r>
        <w:br/>
      </w:r>
      <w:r>
        <w:rPr>
          <w:rFonts w:ascii="Times New Roman"/>
          <w:b/>
          <w:i w:val="false"/>
          <w:color w:val="000000"/>
        </w:rPr>
        <w:t>
соттардың және таратылатын Алматы қаласындағы</w:t>
      </w:r>
      <w:r>
        <w:br/>
      </w:r>
      <w:r>
        <w:rPr>
          <w:rFonts w:ascii="Times New Roman"/>
          <w:b/>
          <w:i w:val="false"/>
          <w:color w:val="000000"/>
        </w:rPr>
        <w:t>
мамандандырылған қаржылық сот судьяларының</w:t>
      </w:r>
      <w:r>
        <w:br/>
      </w:r>
      <w:r>
        <w:rPr>
          <w:rFonts w:ascii="Times New Roman"/>
          <w:b/>
          <w:i w:val="false"/>
          <w:color w:val="000000"/>
        </w:rPr>
        <w:t>
ТІЗІМІ Астана қаласы бойынша:</w:t>
      </w:r>
    </w:p>
    <w:p>
      <w:pPr>
        <w:spacing w:after="0"/>
        <w:ind w:left="0"/>
        <w:jc w:val="both"/>
      </w:pPr>
      <w:r>
        <w:rPr>
          <w:rFonts w:ascii="Times New Roman"/>
          <w:b w:val="false"/>
          <w:i w:val="false"/>
          <w:color w:val="000000"/>
          <w:sz w:val="28"/>
        </w:rPr>
        <w:t>қылмыстық істер жөніндегі          Ермеков Ерлан Төлеуханұлы</w:t>
      </w:r>
      <w:r>
        <w:br/>
      </w:r>
      <w:r>
        <w:rPr>
          <w:rFonts w:ascii="Times New Roman"/>
          <w:b w:val="false"/>
          <w:i w:val="false"/>
          <w:color w:val="000000"/>
          <w:sz w:val="28"/>
        </w:rPr>
        <w:t>
мамандандырылған ауданаралық       Қосмұратов Ерлан Смадиярұлы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Алматы қаласы бойынша:</w:t>
      </w:r>
    </w:p>
    <w:p>
      <w:pPr>
        <w:spacing w:after="0"/>
        <w:ind w:left="0"/>
        <w:jc w:val="both"/>
      </w:pPr>
      <w:r>
        <w:rPr>
          <w:rFonts w:ascii="Times New Roman"/>
          <w:b w:val="false"/>
          <w:i w:val="false"/>
          <w:color w:val="000000"/>
          <w:sz w:val="28"/>
        </w:rPr>
        <w:t>қылмыстық істер жөніндегі          Арғымбаева Айткүл Сәдуақасқызы</w:t>
      </w:r>
      <w:r>
        <w:br/>
      </w:r>
      <w:r>
        <w:rPr>
          <w:rFonts w:ascii="Times New Roman"/>
          <w:b w:val="false"/>
          <w:i w:val="false"/>
          <w:color w:val="000000"/>
          <w:sz w:val="28"/>
        </w:rPr>
        <w:t>
мамандандырылған ауданаралық       Қалмағамбетов Қасым</w:t>
      </w:r>
      <w:r>
        <w:br/>
      </w:r>
      <w:r>
        <w:rPr>
          <w:rFonts w:ascii="Times New Roman"/>
          <w:b w:val="false"/>
          <w:i w:val="false"/>
          <w:color w:val="000000"/>
          <w:sz w:val="28"/>
        </w:rPr>
        <w:t>
ауданаралық соттың судьялары</w:t>
      </w:r>
    </w:p>
    <w:p>
      <w:pPr>
        <w:spacing w:after="0"/>
        <w:ind w:left="0"/>
        <w:jc w:val="both"/>
      </w:pPr>
      <w:r>
        <w:rPr>
          <w:rFonts w:ascii="Times New Roman"/>
          <w:b w:val="false"/>
          <w:i w:val="false"/>
          <w:color w:val="000000"/>
          <w:sz w:val="28"/>
        </w:rPr>
        <w:t>қылмыстық істер жөніндегі          Ахметжанов Ербол Ұлатайұлы</w:t>
      </w:r>
      <w:r>
        <w:br/>
      </w:r>
      <w:r>
        <w:rPr>
          <w:rFonts w:ascii="Times New Roman"/>
          <w:b w:val="false"/>
          <w:i w:val="false"/>
          <w:color w:val="000000"/>
          <w:sz w:val="28"/>
        </w:rPr>
        <w:t>
мамандандырылған ауданаралық</w:t>
      </w:r>
      <w:r>
        <w:br/>
      </w:r>
      <w:r>
        <w:rPr>
          <w:rFonts w:ascii="Times New Roman"/>
          <w:b w:val="false"/>
          <w:i w:val="false"/>
          <w:color w:val="000000"/>
          <w:sz w:val="28"/>
        </w:rPr>
        <w:t>
әскери соттың судьясы</w:t>
      </w:r>
    </w:p>
    <w:p>
      <w:pPr>
        <w:spacing w:after="0"/>
        <w:ind w:left="0"/>
        <w:jc w:val="both"/>
      </w:pPr>
      <w:r>
        <w:rPr>
          <w:rFonts w:ascii="Times New Roman"/>
          <w:b w:val="false"/>
          <w:i w:val="false"/>
          <w:color w:val="000000"/>
          <w:sz w:val="28"/>
        </w:rPr>
        <w:t>мамандандырылған                   Қыдырбаева Айгүл Қуанышбайқызы</w:t>
      </w:r>
      <w:r>
        <w:br/>
      </w:r>
      <w:r>
        <w:rPr>
          <w:rFonts w:ascii="Times New Roman"/>
          <w:b w:val="false"/>
          <w:i w:val="false"/>
          <w:color w:val="000000"/>
          <w:sz w:val="28"/>
        </w:rPr>
        <w:t>
қаржылық соттың судьялары          Лобач Сергей Валентинович</w:t>
      </w:r>
      <w:r>
        <w:br/>
      </w:r>
      <w:r>
        <w:rPr>
          <w:rFonts w:ascii="Times New Roman"/>
          <w:b w:val="false"/>
          <w:i w:val="false"/>
          <w:color w:val="000000"/>
          <w:sz w:val="28"/>
        </w:rPr>
        <w:t>
                                   Сәтбаева Гүлнәр Әлібекқызы</w:t>
      </w:r>
    </w:p>
    <w:p>
      <w:pPr>
        <w:spacing w:after="0"/>
        <w:ind w:left="0"/>
        <w:jc w:val="left"/>
      </w:pPr>
      <w:r>
        <w:rPr>
          <w:rFonts w:ascii="Times New Roman"/>
          <w:b/>
          <w:i w:val="false"/>
          <w:color w:val="000000"/>
        </w:rPr>
        <w:t xml:space="preserve"> Ақмола облысы бойынша:</w:t>
      </w:r>
    </w:p>
    <w:p>
      <w:pPr>
        <w:spacing w:after="0"/>
        <w:ind w:left="0"/>
        <w:jc w:val="both"/>
      </w:pPr>
      <w:r>
        <w:rPr>
          <w:rFonts w:ascii="Times New Roman"/>
          <w:b w:val="false"/>
          <w:i w:val="false"/>
          <w:color w:val="000000"/>
          <w:sz w:val="28"/>
        </w:rPr>
        <w:t>қылмыстық істер жөніндегі          Қосжанов Арлан Ермекбайұлы</w:t>
      </w:r>
      <w:r>
        <w:br/>
      </w:r>
      <w:r>
        <w:rPr>
          <w:rFonts w:ascii="Times New Roman"/>
          <w:b w:val="false"/>
          <w:i w:val="false"/>
          <w:color w:val="000000"/>
          <w:sz w:val="28"/>
        </w:rPr>
        <w:t>
мамандандырылған ауданаралық       Теміров Жанат Құлатайұлы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Ақтөбе облысы бойынша:</w:t>
      </w:r>
    </w:p>
    <w:p>
      <w:pPr>
        <w:spacing w:after="0"/>
        <w:ind w:left="0"/>
        <w:jc w:val="both"/>
      </w:pPr>
      <w:r>
        <w:rPr>
          <w:rFonts w:ascii="Times New Roman"/>
          <w:b w:val="false"/>
          <w:i w:val="false"/>
          <w:color w:val="000000"/>
          <w:sz w:val="28"/>
        </w:rPr>
        <w:t>қылмыстық істер жөніндегі          Әжіғалиева Гүлжан Сәрсенғалиқызы</w:t>
      </w:r>
      <w:r>
        <w:br/>
      </w:r>
      <w:r>
        <w:rPr>
          <w:rFonts w:ascii="Times New Roman"/>
          <w:b w:val="false"/>
          <w:i w:val="false"/>
          <w:color w:val="000000"/>
          <w:sz w:val="28"/>
        </w:rPr>
        <w:t>
мамандандырылған ауданаралық       Сисенова Мәдина Абайқызы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Алматы облысы бойынша:</w:t>
      </w:r>
    </w:p>
    <w:p>
      <w:pPr>
        <w:spacing w:after="0"/>
        <w:ind w:left="0"/>
        <w:jc w:val="both"/>
      </w:pPr>
      <w:r>
        <w:rPr>
          <w:rFonts w:ascii="Times New Roman"/>
          <w:b w:val="false"/>
          <w:i w:val="false"/>
          <w:color w:val="000000"/>
          <w:sz w:val="28"/>
        </w:rPr>
        <w:t>қылмыстық істер жөніндегі          Көлбеков Арман Шәріпұлы</w:t>
      </w:r>
      <w:r>
        <w:br/>
      </w:r>
      <w:r>
        <w:rPr>
          <w:rFonts w:ascii="Times New Roman"/>
          <w:b w:val="false"/>
          <w:i w:val="false"/>
          <w:color w:val="000000"/>
          <w:sz w:val="28"/>
        </w:rPr>
        <w:t>
мамандандырылған ауданаралық       Сәдуақасов Ертарғын Рахымұлы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Атырау облысы бойынша:</w:t>
      </w:r>
    </w:p>
    <w:p>
      <w:pPr>
        <w:spacing w:after="0"/>
        <w:ind w:left="0"/>
        <w:jc w:val="both"/>
      </w:pPr>
      <w:r>
        <w:rPr>
          <w:rFonts w:ascii="Times New Roman"/>
          <w:b w:val="false"/>
          <w:i w:val="false"/>
          <w:color w:val="000000"/>
          <w:sz w:val="28"/>
        </w:rPr>
        <w:t>қылмыстық істер жөніндегі          Хаженова Гүлнәр Рамазанқызы</w:t>
      </w:r>
      <w:r>
        <w:br/>
      </w:r>
      <w:r>
        <w:rPr>
          <w:rFonts w:ascii="Times New Roman"/>
          <w:b w:val="false"/>
          <w:i w:val="false"/>
          <w:color w:val="000000"/>
          <w:sz w:val="28"/>
        </w:rPr>
        <w:t>
мамандандырылған ауданаралық</w:t>
      </w:r>
      <w:r>
        <w:br/>
      </w:r>
      <w:r>
        <w:rPr>
          <w:rFonts w:ascii="Times New Roman"/>
          <w:b w:val="false"/>
          <w:i w:val="false"/>
          <w:color w:val="000000"/>
          <w:sz w:val="28"/>
        </w:rPr>
        <w:t>
соттың судьясы</w:t>
      </w:r>
    </w:p>
    <w:p>
      <w:pPr>
        <w:spacing w:after="0"/>
        <w:ind w:left="0"/>
        <w:jc w:val="left"/>
      </w:pPr>
      <w:r>
        <w:rPr>
          <w:rFonts w:ascii="Times New Roman"/>
          <w:b/>
          <w:i w:val="false"/>
          <w:color w:val="000000"/>
        </w:rPr>
        <w:t xml:space="preserve"> Шығыс Қазақстан облысы бойынша:</w:t>
      </w:r>
    </w:p>
    <w:p>
      <w:pPr>
        <w:spacing w:after="0"/>
        <w:ind w:left="0"/>
        <w:jc w:val="both"/>
      </w:pPr>
      <w:r>
        <w:rPr>
          <w:rFonts w:ascii="Times New Roman"/>
          <w:b w:val="false"/>
          <w:i w:val="false"/>
          <w:color w:val="000000"/>
          <w:sz w:val="28"/>
        </w:rPr>
        <w:t>қылмыстық істер жөніндегі          Зағиев Болатбек Мұқашұлы</w:t>
      </w:r>
      <w:r>
        <w:br/>
      </w:r>
      <w:r>
        <w:rPr>
          <w:rFonts w:ascii="Times New Roman"/>
          <w:b w:val="false"/>
          <w:i w:val="false"/>
          <w:color w:val="000000"/>
          <w:sz w:val="28"/>
        </w:rPr>
        <w:t>
мамандандырылған ауданаралық       Рамазанова Жамал Тасқұлқызы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Жамбыл облысы бойынша:</w:t>
      </w:r>
    </w:p>
    <w:p>
      <w:pPr>
        <w:spacing w:after="0"/>
        <w:ind w:left="0"/>
        <w:jc w:val="both"/>
      </w:pPr>
      <w:r>
        <w:rPr>
          <w:rFonts w:ascii="Times New Roman"/>
          <w:b w:val="false"/>
          <w:i w:val="false"/>
          <w:color w:val="000000"/>
          <w:sz w:val="28"/>
        </w:rPr>
        <w:t>қылмыстық істер жөніндегі          Нұрлықұлов Ғалымжан Қансейітұлы</w:t>
      </w:r>
      <w:r>
        <w:br/>
      </w:r>
      <w:r>
        <w:rPr>
          <w:rFonts w:ascii="Times New Roman"/>
          <w:b w:val="false"/>
          <w:i w:val="false"/>
          <w:color w:val="000000"/>
          <w:sz w:val="28"/>
        </w:rPr>
        <w:t>
мамандандырылған ауданаралық       Төлесбай Самат Нүкеұлы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Батыс Қазақстан облысы бойынша:</w:t>
      </w:r>
    </w:p>
    <w:p>
      <w:pPr>
        <w:spacing w:after="0"/>
        <w:ind w:left="0"/>
        <w:jc w:val="both"/>
      </w:pPr>
      <w:r>
        <w:rPr>
          <w:rFonts w:ascii="Times New Roman"/>
          <w:b w:val="false"/>
          <w:i w:val="false"/>
          <w:color w:val="000000"/>
          <w:sz w:val="28"/>
        </w:rPr>
        <w:t>қылмыстық істер жөніндегі          Өтешов Қайрат Тасқалиұлы</w:t>
      </w:r>
      <w:r>
        <w:br/>
      </w:r>
      <w:r>
        <w:rPr>
          <w:rFonts w:ascii="Times New Roman"/>
          <w:b w:val="false"/>
          <w:i w:val="false"/>
          <w:color w:val="000000"/>
          <w:sz w:val="28"/>
        </w:rPr>
        <w:t>
мамандандырылған ауданаралық</w:t>
      </w:r>
      <w:r>
        <w:br/>
      </w:r>
      <w:r>
        <w:rPr>
          <w:rFonts w:ascii="Times New Roman"/>
          <w:b w:val="false"/>
          <w:i w:val="false"/>
          <w:color w:val="000000"/>
          <w:sz w:val="28"/>
        </w:rPr>
        <w:t>
соттың судьясы</w:t>
      </w:r>
    </w:p>
    <w:p>
      <w:pPr>
        <w:spacing w:after="0"/>
        <w:ind w:left="0"/>
        <w:jc w:val="left"/>
      </w:pPr>
      <w:r>
        <w:rPr>
          <w:rFonts w:ascii="Times New Roman"/>
          <w:b/>
          <w:i w:val="false"/>
          <w:color w:val="000000"/>
        </w:rPr>
        <w:t xml:space="preserve"> Қарағанды облысы бойынша:</w:t>
      </w:r>
    </w:p>
    <w:p>
      <w:pPr>
        <w:spacing w:after="0"/>
        <w:ind w:left="0"/>
        <w:jc w:val="both"/>
      </w:pPr>
      <w:r>
        <w:rPr>
          <w:rFonts w:ascii="Times New Roman"/>
          <w:b w:val="false"/>
          <w:i w:val="false"/>
          <w:color w:val="000000"/>
          <w:sz w:val="28"/>
        </w:rPr>
        <w:t>қылмыстық істер жөніндегі          Қасымов Қайрат Әуезханұлы</w:t>
      </w:r>
      <w:r>
        <w:br/>
      </w:r>
      <w:r>
        <w:rPr>
          <w:rFonts w:ascii="Times New Roman"/>
          <w:b w:val="false"/>
          <w:i w:val="false"/>
          <w:color w:val="000000"/>
          <w:sz w:val="28"/>
        </w:rPr>
        <w:t>
мамандандырылған ауданаралық       Құтышев Мешітбай Қошанұлы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Қостанай облысы бойынша:</w:t>
      </w:r>
    </w:p>
    <w:p>
      <w:pPr>
        <w:spacing w:after="0"/>
        <w:ind w:left="0"/>
        <w:jc w:val="both"/>
      </w:pPr>
      <w:r>
        <w:rPr>
          <w:rFonts w:ascii="Times New Roman"/>
          <w:b w:val="false"/>
          <w:i w:val="false"/>
          <w:color w:val="000000"/>
          <w:sz w:val="28"/>
        </w:rPr>
        <w:t>қылмыстық істер жөніндегі          Көлбаева Айжан Әділқызы</w:t>
      </w:r>
      <w:r>
        <w:br/>
      </w:r>
      <w:r>
        <w:rPr>
          <w:rFonts w:ascii="Times New Roman"/>
          <w:b w:val="false"/>
          <w:i w:val="false"/>
          <w:color w:val="000000"/>
          <w:sz w:val="28"/>
        </w:rPr>
        <w:t>
мамандандырылған ауданаралық       Сералин Ерлік Азырханұлы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Қызылорда облысы бойынша:</w:t>
      </w:r>
    </w:p>
    <w:p>
      <w:pPr>
        <w:spacing w:after="0"/>
        <w:ind w:left="0"/>
        <w:jc w:val="both"/>
      </w:pPr>
      <w:r>
        <w:rPr>
          <w:rFonts w:ascii="Times New Roman"/>
          <w:b w:val="false"/>
          <w:i w:val="false"/>
          <w:color w:val="000000"/>
          <w:sz w:val="28"/>
        </w:rPr>
        <w:t>қылмыстық істер жөніндегі          Тәжімова Зылиха Жұмабекқызы</w:t>
      </w:r>
      <w:r>
        <w:br/>
      </w:r>
      <w:r>
        <w:rPr>
          <w:rFonts w:ascii="Times New Roman"/>
          <w:b w:val="false"/>
          <w:i w:val="false"/>
          <w:color w:val="000000"/>
          <w:sz w:val="28"/>
        </w:rPr>
        <w:t>
мамандандырылған ауданаралық</w:t>
      </w:r>
      <w:r>
        <w:br/>
      </w:r>
      <w:r>
        <w:rPr>
          <w:rFonts w:ascii="Times New Roman"/>
          <w:b w:val="false"/>
          <w:i w:val="false"/>
          <w:color w:val="000000"/>
          <w:sz w:val="28"/>
        </w:rPr>
        <w:t>
соттың судьясы</w:t>
      </w:r>
    </w:p>
    <w:p>
      <w:pPr>
        <w:spacing w:after="0"/>
        <w:ind w:left="0"/>
        <w:jc w:val="left"/>
      </w:pPr>
      <w:r>
        <w:rPr>
          <w:rFonts w:ascii="Times New Roman"/>
          <w:b/>
          <w:i w:val="false"/>
          <w:color w:val="000000"/>
        </w:rPr>
        <w:t xml:space="preserve"> Маңғыстау облысы бойынша:</w:t>
      </w:r>
    </w:p>
    <w:p>
      <w:pPr>
        <w:spacing w:after="0"/>
        <w:ind w:left="0"/>
        <w:jc w:val="both"/>
      </w:pPr>
      <w:r>
        <w:rPr>
          <w:rFonts w:ascii="Times New Roman"/>
          <w:b w:val="false"/>
          <w:i w:val="false"/>
          <w:color w:val="000000"/>
          <w:sz w:val="28"/>
        </w:rPr>
        <w:t>қылмыстық істер жөніндегі          Тасмамбетов Руслан Тұрмаханұлы</w:t>
      </w:r>
      <w:r>
        <w:br/>
      </w:r>
      <w:r>
        <w:rPr>
          <w:rFonts w:ascii="Times New Roman"/>
          <w:b w:val="false"/>
          <w:i w:val="false"/>
          <w:color w:val="000000"/>
          <w:sz w:val="28"/>
        </w:rPr>
        <w:t>
мамандандырылған ауданаралық</w:t>
      </w:r>
      <w:r>
        <w:br/>
      </w:r>
      <w:r>
        <w:rPr>
          <w:rFonts w:ascii="Times New Roman"/>
          <w:b w:val="false"/>
          <w:i w:val="false"/>
          <w:color w:val="000000"/>
          <w:sz w:val="28"/>
        </w:rPr>
        <w:t>
соттың судьясы</w:t>
      </w:r>
    </w:p>
    <w:p>
      <w:pPr>
        <w:spacing w:after="0"/>
        <w:ind w:left="0"/>
        <w:jc w:val="left"/>
      </w:pPr>
      <w:r>
        <w:rPr>
          <w:rFonts w:ascii="Times New Roman"/>
          <w:b/>
          <w:i w:val="false"/>
          <w:color w:val="000000"/>
        </w:rPr>
        <w:t xml:space="preserve"> Павлодар облысы бойынша:</w:t>
      </w:r>
    </w:p>
    <w:p>
      <w:pPr>
        <w:spacing w:after="0"/>
        <w:ind w:left="0"/>
        <w:jc w:val="both"/>
      </w:pPr>
      <w:r>
        <w:rPr>
          <w:rFonts w:ascii="Times New Roman"/>
          <w:b w:val="false"/>
          <w:i w:val="false"/>
          <w:color w:val="000000"/>
          <w:sz w:val="28"/>
        </w:rPr>
        <w:t>қылмыстық істер жөніндегі          Бахтияров Әділет Сайранұлы</w:t>
      </w:r>
      <w:r>
        <w:br/>
      </w:r>
      <w:r>
        <w:rPr>
          <w:rFonts w:ascii="Times New Roman"/>
          <w:b w:val="false"/>
          <w:i w:val="false"/>
          <w:color w:val="000000"/>
          <w:sz w:val="28"/>
        </w:rPr>
        <w:t>
мамандандырылған ауданаралық       Төлеубаев Баубек Кәкенұлы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Солтүстік Қазақстан облысы:</w:t>
      </w:r>
    </w:p>
    <w:p>
      <w:pPr>
        <w:spacing w:after="0"/>
        <w:ind w:left="0"/>
        <w:jc w:val="both"/>
      </w:pPr>
      <w:r>
        <w:rPr>
          <w:rFonts w:ascii="Times New Roman"/>
          <w:b w:val="false"/>
          <w:i w:val="false"/>
          <w:color w:val="000000"/>
          <w:sz w:val="28"/>
        </w:rPr>
        <w:t>қылмыстық істер жөніндегі          Бекенова Гүлнара Қуанышбайқызы</w:t>
      </w:r>
      <w:r>
        <w:br/>
      </w:r>
      <w:r>
        <w:rPr>
          <w:rFonts w:ascii="Times New Roman"/>
          <w:b w:val="false"/>
          <w:i w:val="false"/>
          <w:color w:val="000000"/>
          <w:sz w:val="28"/>
        </w:rPr>
        <w:t>
мамандандырылған ауданаралық       Сатыпалдинова Бақытжан Мұхтарқызы</w:t>
      </w:r>
      <w:r>
        <w:br/>
      </w:r>
      <w:r>
        <w:rPr>
          <w:rFonts w:ascii="Times New Roman"/>
          <w:b w:val="false"/>
          <w:i w:val="false"/>
          <w:color w:val="000000"/>
          <w:sz w:val="28"/>
        </w:rPr>
        <w:t>
соттың судьялары</w:t>
      </w:r>
    </w:p>
    <w:p>
      <w:pPr>
        <w:spacing w:after="0"/>
        <w:ind w:left="0"/>
        <w:jc w:val="left"/>
      </w:pPr>
      <w:r>
        <w:rPr>
          <w:rFonts w:ascii="Times New Roman"/>
          <w:b/>
          <w:i w:val="false"/>
          <w:color w:val="000000"/>
        </w:rPr>
        <w:t xml:space="preserve"> Оңтүстік Қазақстан облысы бойынша:</w:t>
      </w:r>
    </w:p>
    <w:p>
      <w:pPr>
        <w:spacing w:after="0"/>
        <w:ind w:left="0"/>
        <w:jc w:val="both"/>
      </w:pPr>
      <w:r>
        <w:rPr>
          <w:rFonts w:ascii="Times New Roman"/>
          <w:b w:val="false"/>
          <w:i w:val="false"/>
          <w:color w:val="000000"/>
          <w:sz w:val="28"/>
        </w:rPr>
        <w:t>қылмыстық істер жөніндегі          Исаев Мырзахан Өзбекұлы</w:t>
      </w:r>
      <w:r>
        <w:br/>
      </w:r>
      <w:r>
        <w:rPr>
          <w:rFonts w:ascii="Times New Roman"/>
          <w:b w:val="false"/>
          <w:i w:val="false"/>
          <w:color w:val="000000"/>
          <w:sz w:val="28"/>
        </w:rPr>
        <w:t>
мамандандырылған ауданаралық       Шахидинов Әбсаттар Әбдіхалықұлы</w:t>
      </w:r>
      <w:r>
        <w:br/>
      </w:r>
      <w:r>
        <w:rPr>
          <w:rFonts w:ascii="Times New Roman"/>
          <w:b w:val="false"/>
          <w:i w:val="false"/>
          <w:color w:val="000000"/>
          <w:sz w:val="28"/>
        </w:rPr>
        <w:t>
соттың судьялары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