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d0f96" w14:textId="f0d0f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Президентінің 2003 жылғы 16 мамырдағы № 1095 Жарлығының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2010 жылғы 22 қарашадағы № 1105 Жарлығы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Қазақстан Республикасының Президенті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мен Үкіметі актілерінің жинағында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жариялануға тиіс       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ҚАУЛЫ ЕТЕМІН: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«Каспий теңізінің қазақстандық секторын игерудің мемлекеттік бағдарламасы туралы» Қазақстан Республикасы Президентінің 2003 жылғы 16 мамырдағы № 1095 </w:t>
      </w:r>
      <w:r>
        <w:rPr>
          <w:rFonts w:ascii="Times New Roman"/>
          <w:b w:val="false"/>
          <w:i w:val="false"/>
          <w:color w:val="000000"/>
          <w:sz w:val="28"/>
        </w:rPr>
        <w:t>Жарлығының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2003 ж., № 21-22, 209-құжат)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Жарлық қол қойылған күнінен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Президенті             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