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bbdf" w14:textId="647b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18 қаңтардағы № 19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13 желтоқсандағы № 1122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"Әкімдіктердің мәслихаттар алдында есеп беруін өткізу туралы" Қазақстан Республикасы Президентінің 2006 жылғы 18 қаңтардағы № 19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ПҮАЖ, 2006 ж., № 2, 9-құжат)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"кемінде жарты жылда бір рет" деген сөздер "жылына бір рет"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