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181e" w14:textId="6cd1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2009 жылғы 14 қазандағы № 880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23 желтоқсандағы № 1126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"Тәуелсіз Мемлекеттер Достастығына қатысушы мемлекеттердің Көші-қон органдары басшыларының кеңесін құру туралы келісімге толықтырулар енгізу туралы хаттамағы қол қою туралы" Қазақстан Республикасы Президентінің 2009 жылғы 14 қазандағы № 880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42, 405-құжат)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