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92872" w14:textId="48928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С.М. Мыңбаевты Қазақстан Республикасының Мұнай және газ министрі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2010 жылғы 12 наурыздағы № 938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Сауат Мұхаметбайұлы Мыңбаев Қазақстан Республикасының Мұнай және газ министрі болып тағайындалсын, ол Қазақстан Республикасының Энергетика және минералдық ресурстар министрі қызметінен босатылсын.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