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9719b" w14:textId="66971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Ж.С. Айтжанованы Қазақстан Республикасының Экономикалық даму және сауда министрі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2010 жылғы 12 наурыздағы № 939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Жанар Сейдахметқызы Айтжанова Қазақстан Республикасының Экономикалық даму және сауда министрі болып тағайындалсын.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