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490a" w14:textId="6804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Б.Б.Атамқұловты Қазақстан Республикасының Малайзиядағы Төтенше және Өкілетті Елшісі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5 мамырдағы № 982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Бейбіт Бәкірұлы Атамқұлов Қазақстан Республикасының Малайзиядағы Төтенше және Өкілетті Елшісі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