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3dd7" w14:textId="e4d3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15 маусымдағы № 999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«Қазақстан Республикасының сот жүйесі мен судьяларының мәртебесі туралы»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сотының    </w:t>
      </w:r>
      <w:r>
        <w:rPr>
          <w:rFonts w:ascii="Times New Roman"/>
          <w:b/>
          <w:i w:val="false"/>
          <w:color w:val="000000"/>
          <w:sz w:val="28"/>
        </w:rPr>
        <w:t>Сәлмұхаметов Қылышпай Желқабайұлы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 алқасына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облыстық сотының   </w:t>
      </w:r>
      <w:r>
        <w:rPr>
          <w:rFonts w:ascii="Times New Roman"/>
          <w:b/>
          <w:i w:val="false"/>
          <w:color w:val="000000"/>
          <w:sz w:val="28"/>
        </w:rPr>
        <w:t>Бектұрғанов Марғұлан Жұбанышұлы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кассациялық сот алқасы       осы соттың азаматтық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алқа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қаласының             </w:t>
      </w:r>
      <w:r>
        <w:rPr>
          <w:rFonts w:ascii="Times New Roman"/>
          <w:b/>
          <w:i w:val="false"/>
          <w:color w:val="000000"/>
          <w:sz w:val="28"/>
        </w:rPr>
        <w:t>Байжанов Мұрат Ережепұлы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Мәртөк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Қарасай мамандандырылған     </w:t>
      </w:r>
      <w:r>
        <w:rPr>
          <w:rFonts w:ascii="Times New Roman"/>
          <w:b/>
          <w:i w:val="false"/>
          <w:color w:val="000000"/>
          <w:sz w:val="28"/>
        </w:rPr>
        <w:t>Әбішева Гүлмира Болатқызы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        Алматы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Қаратал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Байжүнісов Берікжан Әбенұлы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Қарасай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әкімшілік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 ауданы              </w:t>
      </w:r>
      <w:r>
        <w:rPr>
          <w:rFonts w:ascii="Times New Roman"/>
          <w:b/>
          <w:i w:val="false"/>
          <w:color w:val="000000"/>
          <w:sz w:val="28"/>
        </w:rPr>
        <w:t>Ахметов Бауыржан Үшкемпірұлы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осы облыстың Қаратал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Құрманғазы аудандық сотына   </w:t>
      </w:r>
      <w:r>
        <w:rPr>
          <w:rFonts w:ascii="Times New Roman"/>
          <w:b/>
          <w:i w:val="false"/>
          <w:color w:val="000000"/>
          <w:sz w:val="28"/>
        </w:rPr>
        <w:t>Тухфатова Дина Нұрболатқызы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Атырау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Зеленов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Құсайынов Серік Қуанышұлы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Ақжайық ауданы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Теректі ауданы               </w:t>
      </w:r>
      <w:r>
        <w:rPr>
          <w:rFonts w:ascii="Times New Roman"/>
          <w:b/>
          <w:i w:val="false"/>
          <w:color w:val="000000"/>
          <w:sz w:val="28"/>
        </w:rPr>
        <w:t>Төлегенов Амангелді Борисович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осы облыстың Зеленов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 </w:t>
      </w:r>
      <w:r>
        <w:rPr>
          <w:rFonts w:ascii="Times New Roman"/>
          <w:b/>
          <w:i w:val="false"/>
          <w:color w:val="000000"/>
          <w:sz w:val="28"/>
        </w:rPr>
        <w:t>Әбдіров Шахатбек Мәжитұлы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Қазыбек би ауданы            осы облыстың Қарағанды қаласы Октябрь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ауданы № 2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Қарқаралы ауданы             </w:t>
      </w:r>
      <w:r>
        <w:rPr>
          <w:rFonts w:ascii="Times New Roman"/>
          <w:b/>
          <w:i w:val="false"/>
          <w:color w:val="000000"/>
          <w:sz w:val="28"/>
        </w:rPr>
        <w:t>Сәкенов Болат Мәукенұлы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осы облыстың Саран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қаласы             </w:t>
      </w:r>
      <w:r>
        <w:rPr>
          <w:rFonts w:ascii="Times New Roman"/>
          <w:b/>
          <w:i w:val="false"/>
          <w:color w:val="000000"/>
          <w:sz w:val="28"/>
        </w:rPr>
        <w:t>Қайырбеков Амангелді Зекенұлы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 ауданы               осы облыстың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Қазбекби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Сәтбаев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Мұқатаев Руслан Қалиақбарұлы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Қарқаралы ауданы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 қаласының             </w:t>
      </w:r>
      <w:r>
        <w:rPr>
          <w:rFonts w:ascii="Times New Roman"/>
          <w:b/>
          <w:i w:val="false"/>
          <w:color w:val="000000"/>
          <w:sz w:val="28"/>
        </w:rPr>
        <w:t>Жапаров Еркін Мұсаханұлы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Атырау облысы Құрманғазы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сотына             сотының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Арқалық қалалық сотына       </w:t>
      </w:r>
      <w:r>
        <w:rPr>
          <w:rFonts w:ascii="Times New Roman"/>
          <w:b/>
          <w:i w:val="false"/>
          <w:color w:val="000000"/>
          <w:sz w:val="28"/>
        </w:rPr>
        <w:t>Нысанбаев Бағдат Маратұлы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Амангелді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Нұров Сергей 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 Қостанай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 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Қармақшы аудандық сотына     </w:t>
      </w:r>
      <w:r>
        <w:rPr>
          <w:rFonts w:ascii="Times New Roman"/>
          <w:b/>
          <w:i w:val="false"/>
          <w:color w:val="000000"/>
          <w:sz w:val="28"/>
        </w:rPr>
        <w:t>Дәуренбеков Айбек Дәуренбекұлы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Шиелі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қалалық сотына     </w:t>
      </w:r>
      <w:r>
        <w:rPr>
          <w:rFonts w:ascii="Times New Roman"/>
          <w:b/>
          <w:i w:val="false"/>
          <w:color w:val="000000"/>
          <w:sz w:val="28"/>
        </w:rPr>
        <w:t>Бекжанов Жанат Сәкібайұлы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Қармақшы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гарнизоны              </w:t>
      </w:r>
      <w:r>
        <w:rPr>
          <w:rFonts w:ascii="Times New Roman"/>
          <w:b/>
          <w:i w:val="false"/>
          <w:color w:val="000000"/>
          <w:sz w:val="28"/>
        </w:rPr>
        <w:t>Молышев Мақсат Қыйсамаденұлы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сотына                Қазақстан Республикасы Әскери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Қарақия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Жанәділов Жұмабай Жолдасбайұлы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Жаңаөзен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Мағжан Жұмабаев              </w:t>
      </w:r>
      <w:r>
        <w:rPr>
          <w:rFonts w:ascii="Times New Roman"/>
          <w:b/>
          <w:i w:val="false"/>
          <w:color w:val="000000"/>
          <w:sz w:val="28"/>
        </w:rPr>
        <w:t>Смағұлов Айдар Әскербекұлы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сотына              осы облыстың Петропавл қаласы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 аудандық сотына         </w:t>
      </w:r>
      <w:r>
        <w:rPr>
          <w:rFonts w:ascii="Times New Roman"/>
          <w:b/>
          <w:i w:val="false"/>
          <w:color w:val="000000"/>
          <w:sz w:val="28"/>
        </w:rPr>
        <w:t>Машрапов Тасболат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Шымкент қаласы Еңбекші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аудандық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Мақтаарал аудандық сотына    </w:t>
      </w:r>
      <w:r>
        <w:rPr>
          <w:rFonts w:ascii="Times New Roman"/>
          <w:b/>
          <w:i w:val="false"/>
          <w:color w:val="000000"/>
          <w:sz w:val="28"/>
        </w:rPr>
        <w:t>Балғанбеков Жақсыбек Оралбекұлы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Сарыағаш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Ордабасы аудандық сотына     </w:t>
      </w:r>
      <w:r>
        <w:rPr>
          <w:rFonts w:ascii="Times New Roman"/>
          <w:b/>
          <w:i w:val="false"/>
          <w:color w:val="000000"/>
          <w:sz w:val="28"/>
        </w:rPr>
        <w:t>Рысбеков Түймебай Пернебайұлы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Арыс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Сарыағаш аудандық сотына     </w:t>
      </w:r>
      <w:r>
        <w:rPr>
          <w:rFonts w:ascii="Times New Roman"/>
          <w:b/>
          <w:i w:val="false"/>
          <w:color w:val="000000"/>
          <w:sz w:val="28"/>
        </w:rPr>
        <w:t>Рахманберді Ермахан Еркінұлы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Ордабасы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                </w:t>
      </w:r>
      <w:r>
        <w:rPr>
          <w:rFonts w:ascii="Times New Roman"/>
          <w:b/>
          <w:i w:val="false"/>
          <w:color w:val="000000"/>
          <w:sz w:val="28"/>
        </w:rPr>
        <w:t>Өтегенова Роза Мәукенқызы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аудандық сотына          Алматы қаласы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әкімшілік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Жетісу ауданы                </w:t>
      </w:r>
      <w:r>
        <w:rPr>
          <w:rFonts w:ascii="Times New Roman"/>
          <w:b/>
          <w:i w:val="false"/>
          <w:color w:val="000000"/>
          <w:sz w:val="28"/>
        </w:rPr>
        <w:t>Бұқбанова Қайынжамал Сапарқызы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 Алматы қалалық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Естай Берік Естайұлы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 Қостанай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сотына          ауданаралық экономикалық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тағайындалсын.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қаласының сотына      </w:t>
      </w:r>
      <w:r>
        <w:rPr>
          <w:rFonts w:ascii="Times New Roman"/>
          <w:b/>
          <w:i w:val="false"/>
          <w:color w:val="000000"/>
          <w:sz w:val="28"/>
        </w:rPr>
        <w:t>Ежебеков Сүлеймен Анарбекұлы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Оңтүстік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Ермағамбетова Жанна Болатқызы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Астана қаласы Алматы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судьясы қызметінен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Қасенов Әлихан Ермекұлы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Қарағанды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>Айнақұлова Роза Мұхамедкерімқызы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Қостанай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Кейкібасова Зәуре Балғазықызы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қаласы Алмалы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Құбашев Аслан Ескендірұлы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қаласы Түрксіб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Қыдырбаева Айгүл Қуанышбайқызы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қаласы мамандандырылған қаржылық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Мұхатов Мәжит Шапхатұлы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 облысы Тараз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  </w:t>
      </w:r>
      <w:r>
        <w:rPr>
          <w:rFonts w:ascii="Times New Roman"/>
          <w:b/>
          <w:i w:val="false"/>
          <w:color w:val="000000"/>
          <w:sz w:val="28"/>
        </w:rPr>
        <w:t>Стиқұлова Ғалия Қасымқанқызы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>Әлішева Жанна Қуандыққызы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Ақтөбе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 Жанна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Ақтөбе облысы Ақтөбе қаласы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>Ешеев Ардақ Болатханұлы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 облысы Талғар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Кененбаев Самат Советбекұлы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облысы Іле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судьясы қызметінен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Сұлтанов Нұрлан Қыдыржанұлы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Алматы облысы Қарасай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>Нұржанова Бағила Баймұратқызы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Атырау облысы Жылыой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      </w:t>
      </w:r>
      <w:r>
        <w:rPr>
          <w:rFonts w:ascii="Times New Roman"/>
          <w:b/>
          <w:i w:val="false"/>
          <w:color w:val="000000"/>
          <w:sz w:val="28"/>
        </w:rPr>
        <w:t>Киреева Тоғжан Тасқалиқызы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Құрманов Мирхат Сақанұлы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Шығыс Қазақстан облысы Тарбағатай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ауданы № 2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Тұраров Қуатбек Қамбарұлы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Шығыс Қазақстан облысы Өскемен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сотына       </w:t>
      </w:r>
      <w:r>
        <w:rPr>
          <w:rFonts w:ascii="Times New Roman"/>
          <w:b/>
          <w:i w:val="false"/>
          <w:color w:val="000000"/>
          <w:sz w:val="28"/>
        </w:rPr>
        <w:t>Кәрібаев Жеңіс Жандарұлы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Солтыбаев Мұрат Еркінбекұлы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Жамбыл облысы Тұрар Рысқұлов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сотының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Сыздықова Гүлнар Коминтернқызы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Жамбыл облысы Тараз қаласы № 2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сотына    </w:t>
      </w:r>
      <w:r>
        <w:rPr>
          <w:rFonts w:ascii="Times New Roman"/>
          <w:b/>
          <w:i w:val="false"/>
          <w:color w:val="000000"/>
          <w:sz w:val="28"/>
        </w:rPr>
        <w:t>Евенбаев Еркен Шәріпжанұлы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Қарағанды облысы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Қазыбекби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сотына     </w:t>
      </w:r>
      <w:r>
        <w:rPr>
          <w:rFonts w:ascii="Times New Roman"/>
          <w:b/>
          <w:i w:val="false"/>
          <w:color w:val="000000"/>
          <w:sz w:val="28"/>
        </w:rPr>
        <w:t>Жайлыбаева Жанар Алықпашқызы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Қостанай облысы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Зинина Галина Викторовна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Қостанай облысы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облыстық сотына    </w:t>
      </w:r>
      <w:r>
        <w:rPr>
          <w:rFonts w:ascii="Times New Roman"/>
          <w:b/>
          <w:i w:val="false"/>
          <w:color w:val="000000"/>
          <w:sz w:val="28"/>
        </w:rPr>
        <w:t>Шаров Ғафур Хамзеұлы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Маңғыстау облысы Жаңаөзен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сотының төрағасы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          </w:t>
      </w:r>
      <w:r>
        <w:rPr>
          <w:rFonts w:ascii="Times New Roman"/>
          <w:b/>
          <w:i w:val="false"/>
          <w:color w:val="000000"/>
          <w:sz w:val="28"/>
        </w:rPr>
        <w:t>Әбдірахманов Жанат Қозбайұлы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      </w:t>
      </w:r>
      <w:r>
        <w:rPr>
          <w:rFonts w:ascii="Times New Roman"/>
          <w:b/>
          <w:i w:val="false"/>
          <w:color w:val="000000"/>
          <w:sz w:val="28"/>
        </w:rPr>
        <w:t>Пәрменов Мұхтар 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сотына              Оңтүстік Қазақстан облысы Шымкент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Абай аудандық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Қайшыбеков Ғалым Айдашұлы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Солтүстік Қазақстан облысы Ғабит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Мүсірепов атындағы ауданы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 сотына         </w:t>
      </w:r>
      <w:r>
        <w:rPr>
          <w:rFonts w:ascii="Times New Roman"/>
          <w:b/>
          <w:i w:val="false"/>
          <w:color w:val="000000"/>
          <w:sz w:val="28"/>
        </w:rPr>
        <w:t>Алпысбаева Гүлмира Шыңғысханқызы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Хромтау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аудандық сотына        </w:t>
      </w:r>
      <w:r>
        <w:rPr>
          <w:rFonts w:ascii="Times New Roman"/>
          <w:b/>
          <w:i w:val="false"/>
          <w:color w:val="000000"/>
          <w:sz w:val="28"/>
        </w:rPr>
        <w:t>Тәжікенова Әлия Ниетжанқызы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Ақтөбе қаласы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Тәшімов Жұмағали Харифуллаұлы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Махамбет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төрағасы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Зәбенов Қуаныш Бөкешұлы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Өскемен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Серікбай Дәурен Серікбайұлы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Өскемен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Чалабаева Бақытжан Қасымханқызы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Өскемен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Нұржігітов Нұрбақыт Тұртайұлы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Тараз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Сырлыбаев Талғат Қадырұлы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Қарағанды облысы Балқаш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 қалалық сотына         </w:t>
      </w:r>
      <w:r>
        <w:rPr>
          <w:rFonts w:ascii="Times New Roman"/>
          <w:b/>
          <w:i w:val="false"/>
          <w:color w:val="000000"/>
          <w:sz w:val="28"/>
        </w:rPr>
        <w:t>Сұлтанова Тахмина Сәбитқызы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Оңтүстік Қазақстан облысы Мақтаарал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ауданы № 3 аудандық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Орал қаласының № 2 сотына    </w:t>
      </w:r>
      <w:r>
        <w:rPr>
          <w:rFonts w:ascii="Times New Roman"/>
          <w:b/>
          <w:i w:val="false"/>
          <w:color w:val="000000"/>
          <w:sz w:val="28"/>
        </w:rPr>
        <w:t>Шынғалиев Марат Энгельсұлы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өкілеттік мерзімінің өтуіне байланысты,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Теректі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Әлкеев Қайырден Сәбиғоллаұлы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Жезқазған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Есенбаев Исламхан Амангелдіұлы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Ақмола облысы 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Таңсықбаев Төлеген Сабырұлы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Қарағанды қаласы Қазыбек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аудандық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Алтынсарин аудандық сотына   </w:t>
      </w:r>
      <w:r>
        <w:rPr>
          <w:rFonts w:ascii="Times New Roman"/>
          <w:b/>
          <w:i w:val="false"/>
          <w:color w:val="000000"/>
          <w:sz w:val="28"/>
        </w:rPr>
        <w:t>Кәрбенова Бекзат Есембекқызы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өкілеттік мерзімінің өтуіне байланысты,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Арқалық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төрайымы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қалалық сотына        </w:t>
      </w:r>
      <w:r>
        <w:rPr>
          <w:rFonts w:ascii="Times New Roman"/>
          <w:b/>
          <w:i w:val="false"/>
          <w:color w:val="000000"/>
          <w:sz w:val="28"/>
        </w:rPr>
        <w:t>Дезиев Ибрагим Муцалхаевич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Айтбаев Нұрлан Рахымжанұлы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Павлодар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Сатабаев Қадырбек Қабылбекұлы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осы облыстың Павлодар қаласы № 2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Хасенов Рамазан Қырымұлы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мамандандырылған             осы облыстың Қызылжар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Қарабаев Әбинур Бердібекұлы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осы облыстың Арыс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Бастарбеков Ербол 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Жамбыл облысы Жамбыл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Ви Изольда Викторовна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Батыс Қазақстан облысы Орал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Әшірбеков Асхат Іңкәрбекұлы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Қарағанды облысы Жезқазған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          </w:t>
      </w:r>
      <w:r>
        <w:rPr>
          <w:rFonts w:ascii="Times New Roman"/>
          <w:b/>
          <w:i w:val="false"/>
          <w:color w:val="000000"/>
          <w:sz w:val="28"/>
        </w:rPr>
        <w:t>Тұрғараев Бекет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сотының қылмыстық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 алқа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>Балбеков Сапарғали Райыпұлы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              </w:t>
      </w:r>
      <w:r>
        <w:rPr>
          <w:rFonts w:ascii="Times New Roman"/>
          <w:b/>
          <w:i w:val="false"/>
          <w:color w:val="000000"/>
          <w:sz w:val="28"/>
        </w:rPr>
        <w:t>Бейсенова Нұрива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Ғалиев Тілеуқабыл Кәкітайұлы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Сайлыбаев Бүркіт Уақасұлы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облыстық     </w:t>
      </w:r>
      <w:r>
        <w:rPr>
          <w:rFonts w:ascii="Times New Roman"/>
          <w:b/>
          <w:i w:val="false"/>
          <w:color w:val="000000"/>
          <w:sz w:val="28"/>
        </w:rPr>
        <w:t>Ахметжанова Шолпан Рамазанқызы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 қайтыс болуына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Горбачева Ольга Сергеевна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           </w:t>
      </w:r>
      <w:r>
        <w:rPr>
          <w:rFonts w:ascii="Times New Roman"/>
          <w:b/>
          <w:i w:val="false"/>
          <w:color w:val="000000"/>
          <w:sz w:val="28"/>
        </w:rPr>
        <w:t>Раскладко Валерий Максимович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            </w:t>
      </w:r>
      <w:r>
        <w:rPr>
          <w:rFonts w:ascii="Times New Roman"/>
          <w:b/>
          <w:i w:val="false"/>
          <w:color w:val="000000"/>
          <w:sz w:val="28"/>
        </w:rPr>
        <w:t>Шәкіров Сайлау Өтенұлы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облыстық           </w:t>
      </w:r>
      <w:r>
        <w:rPr>
          <w:rFonts w:ascii="Times New Roman"/>
          <w:b/>
          <w:i w:val="false"/>
          <w:color w:val="000000"/>
          <w:sz w:val="28"/>
        </w:rPr>
        <w:t>Әзходжаев Дәуіржан Омарұлы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 судьяға қойылатын талаптарды сақтамағаны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Өміржанов Тілектес Өміржанұлы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судьяға қойылатын талаптарды сақтамағаны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үшін;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               </w:t>
      </w:r>
      <w:r>
        <w:rPr>
          <w:rFonts w:ascii="Times New Roman"/>
          <w:b/>
          <w:i w:val="false"/>
          <w:color w:val="000000"/>
          <w:sz w:val="28"/>
        </w:rPr>
        <w:t>Барышева Татьяна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қаласы                </w:t>
      </w:r>
      <w:r>
        <w:rPr>
          <w:rFonts w:ascii="Times New Roman"/>
          <w:b/>
          <w:i w:val="false"/>
          <w:color w:val="000000"/>
          <w:sz w:val="28"/>
        </w:rPr>
        <w:t>Бижанова Әсел Яковлевна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 өз тілегі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Сүлейменова Гүлжан Жүнісқызы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Қаратал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>Егінбаева Биғайша Молдақұлқызы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өз тілегі бойынша;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Молғабылов Баян Қадылбекұлы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 өз тілегі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Теректі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>Рушанов Жайлар Ермекұлы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 судья өкілеттігінің тоқтатылуымен,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өз тілегі бойынша;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Сейдалина Жанна Кәрімқызы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 судья өкілеттігінің тоқтатылуымен,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Балқаш қалалық               </w:t>
      </w:r>
      <w:r>
        <w:rPr>
          <w:rFonts w:ascii="Times New Roman"/>
          <w:b/>
          <w:i w:val="false"/>
          <w:color w:val="000000"/>
          <w:sz w:val="28"/>
        </w:rPr>
        <w:t>Әбдіғалиева Сәуле Хамитқызы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қайтыс болуына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істер жөніндегі    </w:t>
      </w:r>
      <w:r>
        <w:rPr>
          <w:rFonts w:ascii="Times New Roman"/>
          <w:b/>
          <w:i w:val="false"/>
          <w:color w:val="000000"/>
          <w:sz w:val="28"/>
        </w:rPr>
        <w:t>Құтышев Мешітбай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сотының судьясы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Алтынсарин аудандық          </w:t>
      </w:r>
      <w:r>
        <w:rPr>
          <w:rFonts w:ascii="Times New Roman"/>
          <w:b/>
          <w:i w:val="false"/>
          <w:color w:val="000000"/>
          <w:sz w:val="28"/>
        </w:rPr>
        <w:t>Қонаев Арон Хамзаұлы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өз тілегі бойынша;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Ақтау гарнизоны әскери       </w:t>
      </w:r>
      <w:r>
        <w:rPr>
          <w:rFonts w:ascii="Times New Roman"/>
          <w:b/>
          <w:i w:val="false"/>
          <w:color w:val="000000"/>
          <w:sz w:val="28"/>
        </w:rPr>
        <w:t>Қонысбаев Бауыржан Болатұлы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 судья өкілеттігінің тоқтатылуымен, 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Қарақия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>Кайлюков Митхат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 судья өкілеттігінің тоқтатылуымен,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            </w:t>
      </w:r>
      <w:r>
        <w:rPr>
          <w:rFonts w:ascii="Times New Roman"/>
          <w:b/>
          <w:i w:val="false"/>
          <w:color w:val="000000"/>
          <w:sz w:val="28"/>
        </w:rPr>
        <w:t>Мағзұмов Болат Түсіпжанұлы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Екібастұз қалалық            </w:t>
      </w:r>
      <w:r>
        <w:rPr>
          <w:rFonts w:ascii="Times New Roman"/>
          <w:b/>
          <w:i w:val="false"/>
          <w:color w:val="000000"/>
          <w:sz w:val="28"/>
        </w:rPr>
        <w:t>Әубәкірова Гүлнар Боярстанқызы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судьялары            басқа жұмысқа ауысуына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Бекпаева Ғалия Ержанқызы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 жұмысқа ауысуына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Бәйдібек аудандық            </w:t>
      </w:r>
      <w:r>
        <w:rPr>
          <w:rFonts w:ascii="Times New Roman"/>
          <w:b/>
          <w:i w:val="false"/>
          <w:color w:val="000000"/>
          <w:sz w:val="28"/>
        </w:rPr>
        <w:t>Өксікбаев Ғани Әлиханұлы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қайтыс болуына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Алатау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>Бақтығызов Рысхан Жолдыбайұлы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аудандық              </w:t>
      </w:r>
      <w:r>
        <w:rPr>
          <w:rFonts w:ascii="Times New Roman"/>
          <w:b/>
          <w:i w:val="false"/>
          <w:color w:val="000000"/>
          <w:sz w:val="28"/>
        </w:rPr>
        <w:t>Ішпекпаева Қайша Тұрғамбекқызы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Алмалы ауданы № 2 аудандық   </w:t>
      </w:r>
      <w:r>
        <w:rPr>
          <w:rFonts w:ascii="Times New Roman"/>
          <w:b/>
          <w:i w:val="false"/>
          <w:color w:val="000000"/>
          <w:sz w:val="28"/>
        </w:rPr>
        <w:t>Ескендірова Нұрбике Түсіпқызы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өз тілегі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Белобородова Татьяна Ивановна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Түрксіб аудандық             </w:t>
      </w:r>
      <w:r>
        <w:rPr>
          <w:rFonts w:ascii="Times New Roman"/>
          <w:b/>
          <w:i w:val="false"/>
          <w:color w:val="000000"/>
          <w:sz w:val="28"/>
        </w:rPr>
        <w:t>Дүйсенғалиев Талғат Байжанұлы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Есенқұлова Гүлмира Ақашқызы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 басқа жұмысқа ауысуына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әкімшілік сотының            </w:t>
      </w:r>
      <w:r>
        <w:rPr>
          <w:rFonts w:ascii="Times New Roman"/>
          <w:b/>
          <w:i w:val="false"/>
          <w:color w:val="000000"/>
          <w:sz w:val="28"/>
        </w:rPr>
        <w:t>Мәдікенова Гүлмира Мыңжасарқызы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судьялары           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мамандандырылған             </w:t>
      </w:r>
      <w:r>
        <w:rPr>
          <w:rFonts w:ascii="Times New Roman"/>
          <w:b/>
          <w:i w:val="false"/>
          <w:color w:val="000000"/>
          <w:sz w:val="28"/>
        </w:rPr>
        <w:t>Бексейітова Зибагүл Теміртасқызы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 Сот жюриінің қорытындысына 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