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66bc" w14:textId="95f6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1993 жылғы 22 қаңтардағы Мемлекетаралық бағалы қағаздар нарығын реттеу туралы келісімге қатысушы болмау ниеті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16 маусымдағы № 1000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халықаралық шарттары туралы" Қазақстан Республикасының 2005 жылғы 30 мамырдағы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Тәуелсіз Мемлекеттер Достастығының Атқарушы комитетін Қазақстан Республикасының 1993 жылғы 22 қаңтардағы Мемлекетаралық бағалы қағаздар нарығын реттеу туралы келісімге қатысушы болмау ниеті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