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18ff" w14:textId="24f1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2010 жылғы 17 маусымдағы № 1003 Жарлығы</w:t>
      </w:r>
    </w:p>
    <w:p>
      <w:pPr>
        <w:spacing w:after="0"/>
        <w:ind w:left="0"/>
        <w:jc w:val="both"/>
      </w:pPr>
      <w:bookmarkStart w:name="z1" w:id="0"/>
      <w:r>
        <w:rPr>
          <w:rFonts w:ascii="Times New Roman"/>
          <w:b w:val="false"/>
          <w:i w:val="false"/>
          <w:color w:val="000000"/>
          <w:sz w:val="28"/>
        </w:rPr>
        <w:t>
       «Қазақстан Республикасының халықаралық шарттары туралы»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Премьер-Министрінің бірінші орынбасары Өмірзақ Естайұлы Шөкеев қағидаттық сипаты жоқ өзгерістер мен толықтырулар енгізу құқығымен Қазақстан Республикасының атынан Кеден одағының кедендік аумағындағы еркін (арнайы, ерекше) экономикалық аймақтар және еркін кедендік аймақтың кедендік рәсімі мәселелері жөніндегі келісімге қол қойсын.</w:t>
      </w:r>
      <w:r>
        <w:br/>
      </w:r>
      <w:r>
        <w:rPr>
          <w:rFonts w:ascii="Times New Roman"/>
          <w:b w:val="false"/>
          <w:i w:val="false"/>
          <w:color w:val="000000"/>
          <w:sz w:val="28"/>
        </w:rPr>
        <w:t>
</w:t>
      </w:r>
      <w:r>
        <w:rPr>
          <w:rFonts w:ascii="Times New Roman"/>
          <w:b w:val="false"/>
          <w:i w:val="false"/>
          <w:color w:val="000000"/>
          <w:sz w:val="28"/>
        </w:rPr>
        <w:t>
      3.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19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2010 жылғы 17 маусымдағы</w:t>
      </w:r>
      <w:r>
        <w:br/>
      </w:r>
      <w:r>
        <w:rPr>
          <w:rFonts w:ascii="Times New Roman"/>
          <w:b w:val="false"/>
          <w:i w:val="false"/>
          <w:color w:val="000000"/>
          <w:sz w:val="28"/>
        </w:rPr>
        <w:t xml:space="preserve">
№ 1003 Жарлығымен   </w:t>
      </w:r>
      <w:r>
        <w:br/>
      </w:r>
      <w:r>
        <w:rPr>
          <w:rFonts w:ascii="Times New Roman"/>
          <w:b w:val="false"/>
          <w:i w:val="false"/>
          <w:color w:val="000000"/>
          <w:sz w:val="28"/>
        </w:rPr>
        <w:t xml:space="preserve">
МАҚҰЛДАНҒАН      </w:t>
      </w:r>
    </w:p>
    <w:bookmarkEnd w:id="1"/>
    <w:p>
      <w:pPr>
        <w:spacing w:after="0"/>
        <w:ind w:left="0"/>
        <w:jc w:val="both"/>
      </w:pPr>
      <w:r>
        <w:rPr>
          <w:rFonts w:ascii="Times New Roman"/>
          <w:b w:val="false"/>
          <w:i w:val="false"/>
          <w:color w:val="000000"/>
          <w:sz w:val="28"/>
        </w:rPr>
        <w:t>Жоба</w:t>
      </w:r>
    </w:p>
    <w:bookmarkStart w:name="z5" w:id="2"/>
    <w:p>
      <w:pPr>
        <w:spacing w:after="0"/>
        <w:ind w:left="0"/>
        <w:jc w:val="left"/>
      </w:pPr>
      <w:r>
        <w:rPr>
          <w:rFonts w:ascii="Times New Roman"/>
          <w:b/>
          <w:i w:val="false"/>
          <w:color w:val="000000"/>
        </w:rPr>
        <w:t xml:space="preserve"> 
Кеден одағыының кедендік аумағындағы еркін (арнайы,</w:t>
      </w:r>
      <w:r>
        <w:br/>
      </w:r>
      <w:r>
        <w:rPr>
          <w:rFonts w:ascii="Times New Roman"/>
          <w:b/>
          <w:i w:val="false"/>
          <w:color w:val="000000"/>
        </w:rPr>
        <w:t>
ерекше) экономикалық аймақтар және еркін кедендік аймақтың</w:t>
      </w:r>
      <w:r>
        <w:br/>
      </w:r>
      <w:r>
        <w:rPr>
          <w:rFonts w:ascii="Times New Roman"/>
          <w:b/>
          <w:i w:val="false"/>
          <w:color w:val="000000"/>
        </w:rPr>
        <w:t>
кедендік рәсімі мәселелері жөніндегі</w:t>
      </w:r>
      <w:r>
        <w:br/>
      </w:r>
      <w:r>
        <w:rPr>
          <w:rFonts w:ascii="Times New Roman"/>
          <w:b/>
          <w:i w:val="false"/>
          <w:color w:val="000000"/>
        </w:rPr>
        <w:t>
КЕЛІСІМ</w:t>
      </w:r>
    </w:p>
    <w:bookmarkEnd w:id="2"/>
    <w:bookmarkStart w:name="z6" w:id="3"/>
    <w:p>
      <w:pPr>
        <w:spacing w:after="0"/>
        <w:ind w:left="0"/>
        <w:jc w:val="both"/>
      </w:pPr>
      <w:r>
        <w:rPr>
          <w:rFonts w:ascii="Times New Roman"/>
          <w:b w:val="false"/>
          <w:i w:val="false"/>
          <w:color w:val="000000"/>
          <w:sz w:val="28"/>
        </w:rPr>
        <w:t>
      Кеден одағына мүше мемлекеттер Еуразиялық экономикалық қоғамдастық шеңберінде,</w:t>
      </w:r>
      <w:r>
        <w:br/>
      </w:r>
      <w:r>
        <w:rPr>
          <w:rFonts w:ascii="Times New Roman"/>
          <w:b w:val="false"/>
          <w:i w:val="false"/>
          <w:color w:val="000000"/>
          <w:sz w:val="28"/>
        </w:rPr>
        <w:t>
</w:t>
      </w:r>
      <w:r>
        <w:rPr>
          <w:rFonts w:ascii="Times New Roman"/>
          <w:b w:val="false"/>
          <w:i w:val="false"/>
          <w:color w:val="000000"/>
          <w:sz w:val="28"/>
        </w:rPr>
        <w:t>
      2007 жылғы 6 қазандағы Бірыңғай кеден аумағын құру және кеден одағын қалыптастыру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2007 жылғы 6 қазандағы Кеден одағының комиссиясы туралы </w:t>
      </w:r>
      <w:r>
        <w:rPr>
          <w:rFonts w:ascii="Times New Roman"/>
          <w:b w:val="false"/>
          <w:i w:val="false"/>
          <w:color w:val="000000"/>
          <w:sz w:val="28"/>
        </w:rPr>
        <w:t>шартты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2009 жылғы 27 қарашадағы Кеден одағының Кеден кодексі туралы шартты,</w:t>
      </w:r>
      <w:r>
        <w:br/>
      </w:r>
      <w:r>
        <w:rPr>
          <w:rFonts w:ascii="Times New Roman"/>
          <w:b w:val="false"/>
          <w:i w:val="false"/>
          <w:color w:val="000000"/>
          <w:sz w:val="28"/>
        </w:rPr>
        <w:t>
</w:t>
      </w:r>
      <w:r>
        <w:rPr>
          <w:rFonts w:ascii="Times New Roman"/>
          <w:b w:val="false"/>
          <w:i w:val="false"/>
          <w:color w:val="000000"/>
          <w:sz w:val="28"/>
        </w:rPr>
        <w:t>
      кеден одағының шарттық-құқықтық базасын құрайтын кеден одағына мүше мемлекеттердің өзге де халықаралық шарттарын негізге ала отырып,</w:t>
      </w:r>
      <w:r>
        <w:br/>
      </w:r>
      <w:r>
        <w:rPr>
          <w:rFonts w:ascii="Times New Roman"/>
          <w:b w:val="false"/>
          <w:i w:val="false"/>
          <w:color w:val="000000"/>
          <w:sz w:val="28"/>
        </w:rPr>
        <w:t>
</w:t>
      </w:r>
      <w:r>
        <w:rPr>
          <w:rFonts w:ascii="Times New Roman"/>
          <w:b w:val="false"/>
          <w:i w:val="false"/>
          <w:color w:val="000000"/>
          <w:sz w:val="28"/>
        </w:rPr>
        <w:t>
      халықаралық құқықтың жалпыға танылған қағидаттары мен нормаларын назарға ала отырып,</w:t>
      </w:r>
      <w:r>
        <w:br/>
      </w:r>
      <w:r>
        <w:rPr>
          <w:rFonts w:ascii="Times New Roman"/>
          <w:b w:val="false"/>
          <w:i w:val="false"/>
          <w:color w:val="000000"/>
          <w:sz w:val="28"/>
        </w:rPr>
        <w:t>
</w:t>
      </w:r>
      <w:r>
        <w:rPr>
          <w:rFonts w:ascii="Times New Roman"/>
          <w:b w:val="false"/>
          <w:i w:val="false"/>
          <w:color w:val="000000"/>
          <w:sz w:val="28"/>
        </w:rPr>
        <w:t>
      мына төмендегілер туралы келісті:</w:t>
      </w:r>
    </w:p>
    <w:bookmarkEnd w:id="3"/>
    <w:bookmarkStart w:name="z13" w:id="4"/>
    <w:p>
      <w:pPr>
        <w:spacing w:after="0"/>
        <w:ind w:left="0"/>
        <w:jc w:val="left"/>
      </w:pPr>
      <w:r>
        <w:rPr>
          <w:rFonts w:ascii="Times New Roman"/>
          <w:b/>
          <w:i w:val="false"/>
          <w:color w:val="000000"/>
        </w:rPr>
        <w:t xml:space="preserve"> 
1-бап</w:t>
      </w:r>
      <w:r>
        <w:br/>
      </w:r>
      <w:r>
        <w:rPr>
          <w:rFonts w:ascii="Times New Roman"/>
          <w:b/>
          <w:i w:val="false"/>
          <w:color w:val="000000"/>
        </w:rPr>
        <w:t>
Осы Келісімде пайдаланылатын негізгі терминдер</w:t>
      </w:r>
    </w:p>
    <w:bookmarkEnd w:id="4"/>
    <w:bookmarkStart w:name="z14" w:id="5"/>
    <w:p>
      <w:pPr>
        <w:spacing w:after="0"/>
        <w:ind w:left="0"/>
        <w:jc w:val="both"/>
      </w:pPr>
      <w:r>
        <w:rPr>
          <w:rFonts w:ascii="Times New Roman"/>
          <w:b w:val="false"/>
          <w:i w:val="false"/>
          <w:color w:val="000000"/>
          <w:sz w:val="28"/>
        </w:rPr>
        <w:t>
      1. Осы Келісімде мынадай негізгі терминдер және олардың анықтамалары пайдаланылады:</w:t>
      </w:r>
      <w:r>
        <w:br/>
      </w:r>
      <w:r>
        <w:rPr>
          <w:rFonts w:ascii="Times New Roman"/>
          <w:b w:val="false"/>
          <w:i w:val="false"/>
          <w:color w:val="000000"/>
          <w:sz w:val="28"/>
        </w:rPr>
        <w:t>
</w:t>
      </w:r>
      <w:r>
        <w:rPr>
          <w:rFonts w:ascii="Times New Roman"/>
          <w:b w:val="false"/>
          <w:i w:val="false"/>
          <w:color w:val="000000"/>
          <w:sz w:val="28"/>
        </w:rPr>
        <w:t>
      1)еркін (арнайы, ерекше) экономикалық аймақ - кеден одағына мүше мемлекет аумағының кеден одағына мүше мемлекеттердің заңнамасында белгіленген шектердегі бір бөлігі, мұнда кәсіпкерлік және өзге қызметті жүзеге асырудың ерекше (арнайы құқықтық) режимі қолданылады, сондай-ақ еркін кеден аймағының кедендік рәсімі қолданылуы мүмкін;</w:t>
      </w:r>
      <w:r>
        <w:br/>
      </w:r>
      <w:r>
        <w:rPr>
          <w:rFonts w:ascii="Times New Roman"/>
          <w:b w:val="false"/>
          <w:i w:val="false"/>
          <w:color w:val="000000"/>
          <w:sz w:val="28"/>
        </w:rPr>
        <w:t>
</w:t>
      </w:r>
      <w:r>
        <w:rPr>
          <w:rFonts w:ascii="Times New Roman"/>
          <w:b w:val="false"/>
          <w:i w:val="false"/>
          <w:color w:val="000000"/>
          <w:sz w:val="28"/>
        </w:rPr>
        <w:t>
      2) порттық еркін (арнайы, ерекше) экономикалық аймақ - халықаралық қатынас және шетелдік су кемелерінің кіруі үшін ашық теңіз порты, өзен порты аумағының бір бөлігінде немесе халықаралық әуе тасымалын орындайтын әуе кемелерін қабылдау және жөнелту үшін ашық әуежай аумағының бір бөлігінде</w:t>
      </w:r>
      <w:r>
        <w:br/>
      </w:r>
      <w:r>
        <w:rPr>
          <w:rFonts w:ascii="Times New Roman"/>
          <w:b w:val="false"/>
          <w:i w:val="false"/>
          <w:color w:val="000000"/>
          <w:sz w:val="28"/>
        </w:rPr>
        <w:t>
</w:t>
      </w:r>
      <w:r>
        <w:rPr>
          <w:rFonts w:ascii="Times New Roman"/>
          <w:b w:val="false"/>
          <w:i w:val="false"/>
          <w:color w:val="000000"/>
          <w:sz w:val="28"/>
        </w:rPr>
        <w:t>
      және теңіз портының, өзен портының немесе әуежай аумақтарының жолаушыларға қызмет көрсетуге арналған мүліктік кешендер орналасқан бөліктерін қоспағанда, осындай теңіз портына, өзен портына немесе әуежайға іргелес аумақта құрылатын еркін (арнайы, ерекше) экономикалық аймақ;</w:t>
      </w:r>
      <w:r>
        <w:br/>
      </w:r>
      <w:r>
        <w:rPr>
          <w:rFonts w:ascii="Times New Roman"/>
          <w:b w:val="false"/>
          <w:i w:val="false"/>
          <w:color w:val="000000"/>
          <w:sz w:val="28"/>
        </w:rPr>
        <w:t>
</w:t>
      </w:r>
      <w:r>
        <w:rPr>
          <w:rFonts w:ascii="Times New Roman"/>
          <w:b w:val="false"/>
          <w:i w:val="false"/>
          <w:color w:val="000000"/>
          <w:sz w:val="28"/>
        </w:rPr>
        <w:t>
      3) логистикалық еркін (арнайы, ерекше) экономикалық аймақ - кеден одағына мүше мемлекеттің мемлекеттік (кедендік) шекарасы арқылы автомобиль және (немесе) темір жол өткізу пункттеріне іргелес кеден одағына мүше мемлекет аумағының бір бөлігінде құрылатын еркін (арнайы, ерекше) экономикалық аймақ;</w:t>
      </w:r>
      <w:r>
        <w:br/>
      </w:r>
      <w:r>
        <w:rPr>
          <w:rFonts w:ascii="Times New Roman"/>
          <w:b w:val="false"/>
          <w:i w:val="false"/>
          <w:color w:val="000000"/>
          <w:sz w:val="28"/>
        </w:rPr>
        <w:t>
</w:t>
      </w:r>
      <w:r>
        <w:rPr>
          <w:rFonts w:ascii="Times New Roman"/>
          <w:b w:val="false"/>
          <w:i w:val="false"/>
          <w:color w:val="000000"/>
          <w:sz w:val="28"/>
        </w:rPr>
        <w:t>
      4) еркін (арнайы, ерекше) экономикалық аймақтың резиденті (қатысушы) - осы мемлекеттің заңнамасында белгіленген тәртіппен кеден одағына мүше мемлекеттің аумағында тіркелген және еркін (арнайы, ерекше) экономикалық аймақтар резиденттерінің тізіліміне енгізілген заңды тұлға немесе дара кәсіпкер.</w:t>
      </w:r>
      <w:r>
        <w:br/>
      </w:r>
      <w:r>
        <w:rPr>
          <w:rFonts w:ascii="Times New Roman"/>
          <w:b w:val="false"/>
          <w:i w:val="false"/>
          <w:color w:val="000000"/>
          <w:sz w:val="28"/>
        </w:rPr>
        <w:t>
</w:t>
      </w:r>
      <w:r>
        <w:rPr>
          <w:rFonts w:ascii="Times New Roman"/>
          <w:b w:val="false"/>
          <w:i w:val="false"/>
          <w:color w:val="000000"/>
          <w:sz w:val="28"/>
        </w:rPr>
        <w:t>
      2. Осы Келісімнің </w:t>
      </w:r>
      <w:r>
        <w:rPr>
          <w:rFonts w:ascii="Times New Roman"/>
          <w:b w:val="false"/>
          <w:i w:val="false"/>
          <w:color w:val="000000"/>
          <w:sz w:val="28"/>
        </w:rPr>
        <w:t>21-бабында</w:t>
      </w:r>
      <w:r>
        <w:rPr>
          <w:rFonts w:ascii="Times New Roman"/>
          <w:b w:val="false"/>
          <w:i w:val="false"/>
          <w:color w:val="000000"/>
          <w:sz w:val="28"/>
        </w:rPr>
        <w:t xml:space="preserve"> пайдаланылатын терминдер, 2008 жылғы 25 қаңтардағы Кеден одағында тауарлардың экспорты мен импорты, жұмыстарды орындау, қызметтер көрсету кезінде жанама салықтарды өндіріп алу принциптері туралы </w:t>
      </w:r>
      <w:r>
        <w:rPr>
          <w:rFonts w:ascii="Times New Roman"/>
          <w:b w:val="false"/>
          <w:i w:val="false"/>
          <w:color w:val="000000"/>
          <w:sz w:val="28"/>
        </w:rPr>
        <w:t>келісімде</w:t>
      </w:r>
      <w:r>
        <w:rPr>
          <w:rFonts w:ascii="Times New Roman"/>
          <w:b w:val="false"/>
          <w:i w:val="false"/>
          <w:color w:val="000000"/>
          <w:sz w:val="28"/>
        </w:rPr>
        <w:t xml:space="preserve"> белгіленген мәндерде қолданылады.</w:t>
      </w:r>
      <w:r>
        <w:br/>
      </w:r>
      <w:r>
        <w:rPr>
          <w:rFonts w:ascii="Times New Roman"/>
          <w:b w:val="false"/>
          <w:i w:val="false"/>
          <w:color w:val="000000"/>
          <w:sz w:val="28"/>
        </w:rPr>
        <w:t>
</w:t>
      </w:r>
      <w:r>
        <w:rPr>
          <w:rFonts w:ascii="Times New Roman"/>
          <w:b w:val="false"/>
          <w:i w:val="false"/>
          <w:color w:val="000000"/>
          <w:sz w:val="28"/>
        </w:rPr>
        <w:t>
      3. Осы Келісімде пайдаланылатын өзге терминдер 2009 жылғы 27 қарашадағы Кеден одағының Кеден кодексі туралы шарттың ажырамас бөлігі болып табылатын Кеден одағының Кеден кодексінде белгіленген мәндерде қолданылады (бұдан әрі - Кеден одағының Кеден кодексі).</w:t>
      </w:r>
    </w:p>
    <w:bookmarkEnd w:id="5"/>
    <w:bookmarkStart w:name="z22" w:id="6"/>
    <w:p>
      <w:pPr>
        <w:spacing w:after="0"/>
        <w:ind w:left="0"/>
        <w:jc w:val="left"/>
      </w:pPr>
      <w:r>
        <w:rPr>
          <w:rFonts w:ascii="Times New Roman"/>
          <w:b/>
          <w:i w:val="false"/>
          <w:color w:val="000000"/>
        </w:rPr>
        <w:t xml:space="preserve"> 
2-бап</w:t>
      </w:r>
      <w:r>
        <w:br/>
      </w:r>
      <w:r>
        <w:rPr>
          <w:rFonts w:ascii="Times New Roman"/>
          <w:b/>
          <w:i w:val="false"/>
          <w:color w:val="000000"/>
        </w:rPr>
        <w:t>
Еркін (арнайы, ерекше) экономикалық аймақтар құрудың мақсаты</w:t>
      </w:r>
    </w:p>
    <w:bookmarkEnd w:id="6"/>
    <w:bookmarkStart w:name="z194" w:id="7"/>
    <w:p>
      <w:pPr>
        <w:spacing w:after="0"/>
        <w:ind w:left="0"/>
        <w:jc w:val="both"/>
      </w:pPr>
      <w:r>
        <w:rPr>
          <w:rFonts w:ascii="Times New Roman"/>
          <w:b w:val="false"/>
          <w:i w:val="false"/>
          <w:color w:val="000000"/>
          <w:sz w:val="28"/>
        </w:rPr>
        <w:t>
      Еркін (арнайы, ерекше) экономикалық аймақтар (бұдан әрі - ЕЭА) кеден одағына мүше мемлекеттердің әлеуметтік-экономикалық дамуына жәрдемдесу, инвестициялар тарту, жаңа технологияларға негізделген өндірістерді құру және дамыту, көлік инфрақұрылымын, туризмді және санаторийлық-курорттық салаларды дамыту мақсатында немесе ЕЭА құру кезінде анықталатын өзге де мақсаттарда құрылады.</w:t>
      </w:r>
    </w:p>
    <w:bookmarkEnd w:id="7"/>
    <w:bookmarkStart w:name="z23" w:id="8"/>
    <w:p>
      <w:pPr>
        <w:spacing w:after="0"/>
        <w:ind w:left="0"/>
        <w:jc w:val="left"/>
      </w:pPr>
      <w:r>
        <w:rPr>
          <w:rFonts w:ascii="Times New Roman"/>
          <w:b/>
          <w:i w:val="false"/>
          <w:color w:val="000000"/>
        </w:rPr>
        <w:t xml:space="preserve"> 
3-бап</w:t>
      </w:r>
      <w:r>
        <w:br/>
      </w:r>
      <w:r>
        <w:rPr>
          <w:rFonts w:ascii="Times New Roman"/>
          <w:b/>
          <w:i w:val="false"/>
          <w:color w:val="000000"/>
        </w:rPr>
        <w:t>
ЕЭА құру және олардың жұмыс істеу тәртібі, кеден одағының</w:t>
      </w:r>
      <w:r>
        <w:br/>
      </w:r>
      <w:r>
        <w:rPr>
          <w:rFonts w:ascii="Times New Roman"/>
          <w:b/>
          <w:i w:val="false"/>
          <w:color w:val="000000"/>
        </w:rPr>
        <w:t>
кедендік аумағында ЕЭА-ның жұмыс істеу мерзімі</w:t>
      </w:r>
    </w:p>
    <w:bookmarkEnd w:id="8"/>
    <w:bookmarkStart w:name="z24" w:id="9"/>
    <w:p>
      <w:pPr>
        <w:spacing w:after="0"/>
        <w:ind w:left="0"/>
        <w:jc w:val="both"/>
      </w:pPr>
      <w:r>
        <w:rPr>
          <w:rFonts w:ascii="Times New Roman"/>
          <w:b w:val="false"/>
          <w:i w:val="false"/>
          <w:color w:val="000000"/>
          <w:sz w:val="28"/>
        </w:rPr>
        <w:t>
      1. ЕЭА құру және жұмыс істеу тәртібі, ЕЭА-ның жұмыс істеу мерзімі және кеден одағына мүше мемлекеттің аумағында ЕЭА жұмыс істеу мерзімін ұзарту тәртібі осы кеден одағына мүше мемлекеттің заңнамасында белгіленеді.</w:t>
      </w:r>
      <w:r>
        <w:br/>
      </w:r>
      <w:r>
        <w:rPr>
          <w:rFonts w:ascii="Times New Roman"/>
          <w:b w:val="false"/>
          <w:i w:val="false"/>
          <w:color w:val="000000"/>
          <w:sz w:val="28"/>
        </w:rPr>
        <w:t>
</w:t>
      </w:r>
      <w:r>
        <w:rPr>
          <w:rFonts w:ascii="Times New Roman"/>
          <w:b w:val="false"/>
          <w:i w:val="false"/>
          <w:color w:val="000000"/>
          <w:sz w:val="28"/>
        </w:rPr>
        <w:t>
      Кеден одағына мүше мемлекеттің заңнамасында ЕЭА құру мақсаттарына байланысты олардың түрлері белгіленуі мүмкін.</w:t>
      </w:r>
      <w:r>
        <w:br/>
      </w:r>
      <w:r>
        <w:rPr>
          <w:rFonts w:ascii="Times New Roman"/>
          <w:b w:val="false"/>
          <w:i w:val="false"/>
          <w:color w:val="000000"/>
          <w:sz w:val="28"/>
        </w:rPr>
        <w:t>
</w:t>
      </w:r>
      <w:r>
        <w:rPr>
          <w:rFonts w:ascii="Times New Roman"/>
          <w:b w:val="false"/>
          <w:i w:val="false"/>
          <w:color w:val="000000"/>
          <w:sz w:val="28"/>
        </w:rPr>
        <w:t>
      Кеден одағына мүше мемлекеттің аумағында ЕЭА-ны басқару осы мемлекеттің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 Кеден одағының комиссиясына кеден одағына мүше мемлекеттің аумағында ЕЭА құру туралы ақпараттың жіберілуін қамтамасыз етеді.</w:t>
      </w:r>
    </w:p>
    <w:bookmarkEnd w:id="9"/>
    <w:bookmarkStart w:name="z28" w:id="10"/>
    <w:p>
      <w:pPr>
        <w:spacing w:after="0"/>
        <w:ind w:left="0"/>
        <w:jc w:val="left"/>
      </w:pPr>
      <w:r>
        <w:rPr>
          <w:rFonts w:ascii="Times New Roman"/>
          <w:b/>
          <w:i w:val="false"/>
          <w:color w:val="000000"/>
        </w:rPr>
        <w:t xml:space="preserve"> 
4-бап</w:t>
      </w:r>
      <w:r>
        <w:br/>
      </w:r>
      <w:r>
        <w:rPr>
          <w:rFonts w:ascii="Times New Roman"/>
          <w:b/>
          <w:i w:val="false"/>
          <w:color w:val="000000"/>
        </w:rPr>
        <w:t>
ЕЭА-ның жұмыс істеуін тоқтату (тарату, жою)</w:t>
      </w:r>
    </w:p>
    <w:bookmarkEnd w:id="10"/>
    <w:bookmarkStart w:name="z29" w:id="11"/>
    <w:p>
      <w:pPr>
        <w:spacing w:after="0"/>
        <w:ind w:left="0"/>
        <w:jc w:val="both"/>
      </w:pPr>
      <w:r>
        <w:rPr>
          <w:rFonts w:ascii="Times New Roman"/>
          <w:b w:val="false"/>
          <w:i w:val="false"/>
          <w:color w:val="000000"/>
          <w:sz w:val="28"/>
        </w:rPr>
        <w:t>
      1. Егер ЕЭА құрылған мерзім ұзартылмаса, көрсетілген мерзім өткен соң ол өзінің жұмыс істеуін тоқтатады (таратылады, жойылады) (бұдан әрі - ЕЭА-ның жұмыс істеуін тоқтату).</w:t>
      </w:r>
      <w:r>
        <w:br/>
      </w:r>
      <w:r>
        <w:rPr>
          <w:rFonts w:ascii="Times New Roman"/>
          <w:b w:val="false"/>
          <w:i w:val="false"/>
          <w:color w:val="000000"/>
          <w:sz w:val="28"/>
        </w:rPr>
        <w:t>
</w:t>
      </w:r>
      <w:r>
        <w:rPr>
          <w:rFonts w:ascii="Times New Roman"/>
          <w:b w:val="false"/>
          <w:i w:val="false"/>
          <w:color w:val="000000"/>
          <w:sz w:val="28"/>
        </w:rPr>
        <w:t>
      ЕЭА жұмыс істеуін мерзімінен бұрын тоқтату туралы шешім шығарудың негіздері мен тәртібі кеден одағына мүше мемлекеттердің заңнамасында айқындалады.</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 осы Келісім күшіне енгеннен кейін кеден одағына мүше мемлекеттердің аумақтарында ЕЭА-ның жұмыс істеуін тоқтату туралы ақпараттың Кеден одағының комиссиясына жіберілуін қамтамасыз етеді.</w:t>
      </w:r>
    </w:p>
    <w:bookmarkEnd w:id="11"/>
    <w:bookmarkStart w:name="z32" w:id="12"/>
    <w:p>
      <w:pPr>
        <w:spacing w:after="0"/>
        <w:ind w:left="0"/>
        <w:jc w:val="left"/>
      </w:pPr>
      <w:r>
        <w:rPr>
          <w:rFonts w:ascii="Times New Roman"/>
          <w:b/>
          <w:i w:val="false"/>
          <w:color w:val="000000"/>
        </w:rPr>
        <w:t xml:space="preserve"> 
5-бап</w:t>
      </w:r>
      <w:r>
        <w:br/>
      </w:r>
      <w:r>
        <w:rPr>
          <w:rFonts w:ascii="Times New Roman"/>
          <w:b/>
          <w:i w:val="false"/>
          <w:color w:val="000000"/>
        </w:rPr>
        <w:t>
ЕЭА аумағында жүзеге асырылатын қызмет түрлері</w:t>
      </w:r>
    </w:p>
    <w:bookmarkEnd w:id="12"/>
    <w:bookmarkStart w:name="z193" w:id="13"/>
    <w:p>
      <w:pPr>
        <w:spacing w:after="0"/>
        <w:ind w:left="0"/>
        <w:jc w:val="both"/>
      </w:pPr>
      <w:r>
        <w:rPr>
          <w:rFonts w:ascii="Times New Roman"/>
          <w:b w:val="false"/>
          <w:i w:val="false"/>
          <w:color w:val="000000"/>
          <w:sz w:val="28"/>
        </w:rPr>
        <w:t>
      ЕЭА аумағында кеден одағына мүше мемлекеттердің заңнамасына сәйкес кәсіпкерлік және өзге қызмет жүзеге асырылуы мүмкін.</w:t>
      </w:r>
      <w:r>
        <w:br/>
      </w:r>
      <w:r>
        <w:rPr>
          <w:rFonts w:ascii="Times New Roman"/>
          <w:b w:val="false"/>
          <w:i w:val="false"/>
          <w:color w:val="000000"/>
          <w:sz w:val="28"/>
        </w:rPr>
        <w:t>
      Кеден одағының комиссиясы ЕЭА аумағында тыйым салынған қызмет түрлерін белгілеуге құқылы. Бұл ретте ЕЭА аумағында тыйым салынған қызмет түрлерін белгілеу туралы шешімді Кеден одағының комиссиясы бәтуамен қабылдайды.</w:t>
      </w:r>
      <w:r>
        <w:br/>
      </w:r>
      <w:r>
        <w:rPr>
          <w:rFonts w:ascii="Times New Roman"/>
          <w:b w:val="false"/>
          <w:i w:val="false"/>
          <w:color w:val="000000"/>
          <w:sz w:val="28"/>
        </w:rPr>
        <w:t>
      Кеден одағына мүше мемлекеттердің заңнамасында осы мемлекеттердің аумақтарында құрылған (құрылатын) ЕЭА аумағында тыйым салынған қызмет түрлері белгіленуі мүмкін.</w:t>
      </w:r>
    </w:p>
    <w:bookmarkEnd w:id="13"/>
    <w:bookmarkStart w:name="z33" w:id="14"/>
    <w:p>
      <w:pPr>
        <w:spacing w:after="0"/>
        <w:ind w:left="0"/>
        <w:jc w:val="left"/>
      </w:pPr>
      <w:r>
        <w:rPr>
          <w:rFonts w:ascii="Times New Roman"/>
          <w:b/>
          <w:i w:val="false"/>
          <w:color w:val="000000"/>
        </w:rPr>
        <w:t xml:space="preserve"> 
6-бап</w:t>
      </w:r>
      <w:r>
        <w:br/>
      </w:r>
      <w:r>
        <w:rPr>
          <w:rFonts w:ascii="Times New Roman"/>
          <w:b/>
          <w:i w:val="false"/>
          <w:color w:val="000000"/>
        </w:rPr>
        <w:t>
ЕЭА резиденттерін (қатысушыларды) тіркеу және ЕЭА</w:t>
      </w:r>
      <w:r>
        <w:br/>
      </w:r>
      <w:r>
        <w:rPr>
          <w:rFonts w:ascii="Times New Roman"/>
          <w:b/>
          <w:i w:val="false"/>
          <w:color w:val="000000"/>
        </w:rPr>
        <w:t>
резиденттерінің (қатысушылардың) тізілімін жүргізу</w:t>
      </w:r>
    </w:p>
    <w:bookmarkEnd w:id="14"/>
    <w:bookmarkStart w:name="z34" w:id="15"/>
    <w:p>
      <w:pPr>
        <w:spacing w:after="0"/>
        <w:ind w:left="0"/>
        <w:jc w:val="both"/>
      </w:pPr>
      <w:r>
        <w:rPr>
          <w:rFonts w:ascii="Times New Roman"/>
          <w:b w:val="false"/>
          <w:i w:val="false"/>
          <w:color w:val="000000"/>
          <w:sz w:val="28"/>
        </w:rPr>
        <w:t>
      1. ЕЭА резидентін (қатысушыны) (бұдан әрі - резидент) тіркеу тәртібі мен шарттары, оның ішінде заңды тұлғаның мемлекеттік тіркелген жеріне және (немесе) тұрған жеріне немесе резидент мәртебесін алуға үміткер дара кәсіпкердің тұрғылықты жерінің мекенжайына қойылатын талап, резидент мәртебесін алуға үміткер заңды тұлғаның ұйымдық-құқықтық нысанына қойылатын талап кеден одағына мүше мемлекеттің заңнамасында белгіленеді.</w:t>
      </w:r>
      <w:r>
        <w:br/>
      </w:r>
      <w:r>
        <w:rPr>
          <w:rFonts w:ascii="Times New Roman"/>
          <w:b w:val="false"/>
          <w:i w:val="false"/>
          <w:color w:val="000000"/>
          <w:sz w:val="28"/>
        </w:rPr>
        <w:t>
</w:t>
      </w:r>
      <w:r>
        <w:rPr>
          <w:rFonts w:ascii="Times New Roman"/>
          <w:b w:val="false"/>
          <w:i w:val="false"/>
          <w:color w:val="000000"/>
          <w:sz w:val="28"/>
        </w:rPr>
        <w:t>
      Кеден одағына мүше мемлекеттердің заңнамасында тұлғаны ЕЭА порттық немесе логистикалық резиденті ретінде тіркеу шарттарының бірі кедендік баждарды, салықтарды төлеуді қамтамасыз етуді беру болып табылатыны белгіленуі мүмкін.</w:t>
      </w:r>
      <w:r>
        <w:br/>
      </w:r>
      <w:r>
        <w:rPr>
          <w:rFonts w:ascii="Times New Roman"/>
          <w:b w:val="false"/>
          <w:i w:val="false"/>
          <w:color w:val="000000"/>
          <w:sz w:val="28"/>
        </w:rPr>
        <w:t>
</w:t>
      </w:r>
      <w:r>
        <w:rPr>
          <w:rFonts w:ascii="Times New Roman"/>
          <w:b w:val="false"/>
          <w:i w:val="false"/>
          <w:color w:val="000000"/>
          <w:sz w:val="28"/>
        </w:rPr>
        <w:t>
      2. Заңды тұлға немесе дара кәсіпкер кеден одағына мүше мемлекеттің резиденттер тізіліміне тиісті жазу енгізілген күннен бастап резидент деп танылады.</w:t>
      </w:r>
      <w:r>
        <w:br/>
      </w:r>
      <w:r>
        <w:rPr>
          <w:rFonts w:ascii="Times New Roman"/>
          <w:b w:val="false"/>
          <w:i w:val="false"/>
          <w:color w:val="000000"/>
          <w:sz w:val="28"/>
        </w:rPr>
        <w:t>
      Нысаны кеден одағына мүше мемлекеттердің заңнамасында белгіленетін куәлік тұлғаны резидент ретінде тіркеуді куәландыратын құжат болып табылады. Кеден одағының комиссиясы тұлғаның резидент ретінде тіркелуін куәландыратын куәліктің бірыңғай нысанын белгілеуге құқылы.</w:t>
      </w:r>
      <w:r>
        <w:br/>
      </w:r>
      <w:r>
        <w:rPr>
          <w:rFonts w:ascii="Times New Roman"/>
          <w:b w:val="false"/>
          <w:i w:val="false"/>
          <w:color w:val="000000"/>
          <w:sz w:val="28"/>
        </w:rPr>
        <w:t>
</w:t>
      </w:r>
      <w:r>
        <w:rPr>
          <w:rFonts w:ascii="Times New Roman"/>
          <w:b w:val="false"/>
          <w:i w:val="false"/>
          <w:color w:val="000000"/>
          <w:sz w:val="28"/>
        </w:rPr>
        <w:t>
      3. Резиденттердің тізілімін жүргізу тәртібі кеден одағына мүше мемлекеттердің заңнамасында белгіленеді.</w:t>
      </w:r>
      <w:r>
        <w:br/>
      </w:r>
      <w:r>
        <w:rPr>
          <w:rFonts w:ascii="Times New Roman"/>
          <w:b w:val="false"/>
          <w:i w:val="false"/>
          <w:color w:val="000000"/>
          <w:sz w:val="28"/>
        </w:rPr>
        <w:t>
      Кеден одағына мүше мемлекеттер резиденттердің тізіліміне енгізілген резиденттер туралы мәліметтердің Кеден одағының комиссиясына берілуін қамтамасыз етеді. Осындай мәліметтерді беру тәртібін Кеден одағының комиссиясы белгілейді.</w:t>
      </w:r>
      <w:r>
        <w:br/>
      </w:r>
      <w:r>
        <w:rPr>
          <w:rFonts w:ascii="Times New Roman"/>
          <w:b w:val="false"/>
          <w:i w:val="false"/>
          <w:color w:val="000000"/>
          <w:sz w:val="28"/>
        </w:rPr>
        <w:t>
      Кеден одағының комиссиясы ұсынылған мәліметтердің негізінде резиденттердің жалпы тізілімін жасайды және оның кезеңдік жарияланымын, оның ішінде ақпараттық технологияларды пайдалана отырып қамтамасыз етеді.</w:t>
      </w:r>
    </w:p>
    <w:bookmarkEnd w:id="15"/>
    <w:bookmarkStart w:name="z38" w:id="16"/>
    <w:p>
      <w:pPr>
        <w:spacing w:after="0"/>
        <w:ind w:left="0"/>
        <w:jc w:val="left"/>
      </w:pPr>
      <w:r>
        <w:rPr>
          <w:rFonts w:ascii="Times New Roman"/>
          <w:b/>
          <w:i w:val="false"/>
          <w:color w:val="000000"/>
        </w:rPr>
        <w:t xml:space="preserve"> 
7-бап</w:t>
      </w:r>
      <w:r>
        <w:br/>
      </w:r>
      <w:r>
        <w:rPr>
          <w:rFonts w:ascii="Times New Roman"/>
          <w:b/>
          <w:i w:val="false"/>
          <w:color w:val="000000"/>
        </w:rPr>
        <w:t>
Қызметті ЕЭА аумағында жүзеге асыратын тұлғалар</w:t>
      </w:r>
    </w:p>
    <w:bookmarkEnd w:id="16"/>
    <w:bookmarkStart w:name="z39" w:id="17"/>
    <w:p>
      <w:pPr>
        <w:spacing w:after="0"/>
        <w:ind w:left="0"/>
        <w:jc w:val="both"/>
      </w:pPr>
      <w:r>
        <w:rPr>
          <w:rFonts w:ascii="Times New Roman"/>
          <w:b w:val="false"/>
          <w:i w:val="false"/>
          <w:color w:val="000000"/>
          <w:sz w:val="28"/>
        </w:rPr>
        <w:t>
      1. Кеден одағына мүше мемлекеттердің заңнамасына сәйкес резиденттер, сондай-ақ резидент болып табылмайтын өзге де тұлғалар қызметті ЕЭА аумағында жүзеге асыра алады.</w:t>
      </w:r>
      <w:r>
        <w:br/>
      </w:r>
      <w:r>
        <w:rPr>
          <w:rFonts w:ascii="Times New Roman"/>
          <w:b w:val="false"/>
          <w:i w:val="false"/>
          <w:color w:val="000000"/>
          <w:sz w:val="28"/>
        </w:rPr>
        <w:t>
</w:t>
      </w:r>
      <w:r>
        <w:rPr>
          <w:rFonts w:ascii="Times New Roman"/>
          <w:b w:val="false"/>
          <w:i w:val="false"/>
          <w:color w:val="000000"/>
          <w:sz w:val="28"/>
        </w:rPr>
        <w:t>
      2. Резидент ЕЭА аумағындағы қызметін ЕЭА аумағында қызметті жүзеге асыру (жүргізу) туралы келісімге (ЕЭА-дағы қызметтің шарттары туралы шартқа, инвестициялық декларацияға) (бұдан әрі - ЕЭА аумағында қызметті жүзеге асыру туралы келісім) сәйкес жүзеге асырады.</w:t>
      </w:r>
      <w:r>
        <w:br/>
      </w:r>
      <w:r>
        <w:rPr>
          <w:rFonts w:ascii="Times New Roman"/>
          <w:b w:val="false"/>
          <w:i w:val="false"/>
          <w:color w:val="000000"/>
          <w:sz w:val="28"/>
        </w:rPr>
        <w:t>
      Кеден одағына мүше мемлекеттердің заңнамасында ЕЭА аумағында резиденттің ЕЭА аумағында қызметті жүзеге асыру туралы келісімде көзделмеген қызметті ЕЭА аумағында жүзеге асыруы кезінде резиденттің кәсіпкерлік және өзге қызметті жүзеге асырудың ерекше (арнайы құқықтық) режимін осындай қызметті қолданбай жүзеге асыру мүмкінділігі белгіленуі мүмкін.</w:t>
      </w:r>
    </w:p>
    <w:bookmarkEnd w:id="17"/>
    <w:bookmarkStart w:name="z41" w:id="18"/>
    <w:p>
      <w:pPr>
        <w:spacing w:after="0"/>
        <w:ind w:left="0"/>
        <w:jc w:val="left"/>
      </w:pPr>
      <w:r>
        <w:rPr>
          <w:rFonts w:ascii="Times New Roman"/>
          <w:b/>
          <w:i w:val="false"/>
          <w:color w:val="000000"/>
        </w:rPr>
        <w:t xml:space="preserve"> 
8-бап</w:t>
      </w:r>
      <w:r>
        <w:br/>
      </w:r>
      <w:r>
        <w:rPr>
          <w:rFonts w:ascii="Times New Roman"/>
          <w:b/>
          <w:i w:val="false"/>
          <w:color w:val="000000"/>
        </w:rPr>
        <w:t>
ЕЭА аумағында кәсіпкерлік және өзге қызметті жүзеге асырудың</w:t>
      </w:r>
      <w:r>
        <w:br/>
      </w:r>
      <w:r>
        <w:rPr>
          <w:rFonts w:ascii="Times New Roman"/>
          <w:b/>
          <w:i w:val="false"/>
          <w:color w:val="000000"/>
        </w:rPr>
        <w:t>
ерекше (арнайы құқықтық) режимі</w:t>
      </w:r>
    </w:p>
    <w:bookmarkEnd w:id="18"/>
    <w:bookmarkStart w:name="z195" w:id="19"/>
    <w:p>
      <w:pPr>
        <w:spacing w:after="0"/>
        <w:ind w:left="0"/>
        <w:jc w:val="both"/>
      </w:pPr>
      <w:r>
        <w:rPr>
          <w:rFonts w:ascii="Times New Roman"/>
          <w:b w:val="false"/>
          <w:i w:val="false"/>
          <w:color w:val="000000"/>
          <w:sz w:val="28"/>
        </w:rPr>
        <w:t>
      ЕЭА аумағында резиденттің кеден одағына мүше мемлекеттердің заңнамасында белгіленетін салық салудың ерекше режимін беруді, сондай-ақ ЕЭА аумағында кәсіпкерлік және өзге қызметті жүзеге асыру үшін кеден одағына мүше мемлекеттің аумағында жалпыға бірдей белгіленген жағдайға қарағанда, өзге де неғұрлым қолайлы жағдай жасауды білдіретін кәсіпкерлік және өзге қызметті жүзеге асырудың ерекше (арнайы құқықтық) режимі қолданылады.</w:t>
      </w:r>
    </w:p>
    <w:bookmarkEnd w:id="19"/>
    <w:bookmarkStart w:name="z42" w:id="20"/>
    <w:p>
      <w:pPr>
        <w:spacing w:after="0"/>
        <w:ind w:left="0"/>
        <w:jc w:val="left"/>
      </w:pPr>
      <w:r>
        <w:rPr>
          <w:rFonts w:ascii="Times New Roman"/>
          <w:b/>
          <w:i w:val="false"/>
          <w:color w:val="000000"/>
        </w:rPr>
        <w:t xml:space="preserve"> 
9-бап</w:t>
      </w:r>
      <w:r>
        <w:br/>
      </w:r>
      <w:r>
        <w:rPr>
          <w:rFonts w:ascii="Times New Roman"/>
          <w:b/>
          <w:i w:val="false"/>
          <w:color w:val="000000"/>
        </w:rPr>
        <w:t>
ЕЭА аумағындағы еркін кеден аймағының кедендік рәсімі</w:t>
      </w:r>
      <w:r>
        <w:br/>
      </w:r>
      <w:r>
        <w:rPr>
          <w:rFonts w:ascii="Times New Roman"/>
          <w:b/>
          <w:i w:val="false"/>
          <w:color w:val="000000"/>
        </w:rPr>
        <w:t>
туралы жалпы ережелер</w:t>
      </w:r>
    </w:p>
    <w:bookmarkEnd w:id="20"/>
    <w:bookmarkStart w:name="z43" w:id="21"/>
    <w:p>
      <w:pPr>
        <w:spacing w:after="0"/>
        <w:ind w:left="0"/>
        <w:jc w:val="both"/>
      </w:pPr>
      <w:r>
        <w:rPr>
          <w:rFonts w:ascii="Times New Roman"/>
          <w:b w:val="false"/>
          <w:i w:val="false"/>
          <w:color w:val="000000"/>
          <w:sz w:val="28"/>
        </w:rPr>
        <w:t>
      1. Еркін кеден аймағының кедендік рәсімі ЕЭА аумағында немесе оның аумағының бір бөлігінде қолданылуы мүмкін (бұдан әрі - еркін кеден аймағының кедендік рәсімі қолданылатын ЕЭА-ның аумағы).</w:t>
      </w:r>
      <w:r>
        <w:br/>
      </w:r>
      <w:r>
        <w:rPr>
          <w:rFonts w:ascii="Times New Roman"/>
          <w:b w:val="false"/>
          <w:i w:val="false"/>
          <w:color w:val="000000"/>
          <w:sz w:val="28"/>
        </w:rPr>
        <w:t>
</w:t>
      </w:r>
      <w:r>
        <w:rPr>
          <w:rFonts w:ascii="Times New Roman"/>
          <w:b w:val="false"/>
          <w:i w:val="false"/>
          <w:color w:val="000000"/>
          <w:sz w:val="28"/>
        </w:rPr>
        <w:t>
      2. ЕЭА аумағы кеден одағының кедендік аумағының бір бөлігі болып табылады.</w:t>
      </w:r>
      <w:r>
        <w:br/>
      </w:r>
      <w:r>
        <w:rPr>
          <w:rFonts w:ascii="Times New Roman"/>
          <w:b w:val="false"/>
          <w:i w:val="false"/>
          <w:color w:val="000000"/>
          <w:sz w:val="28"/>
        </w:rPr>
        <w:t>
</w:t>
      </w:r>
      <w:r>
        <w:rPr>
          <w:rFonts w:ascii="Times New Roman"/>
          <w:b w:val="false"/>
          <w:i w:val="false"/>
          <w:color w:val="000000"/>
          <w:sz w:val="28"/>
        </w:rPr>
        <w:t>
      3. Еркін кеден аймағының кедендік рәсімі қолданылатын және еркін кеден аймағының кедендік рәсіміне орналастырылған ЕЭА аумағына әкелінген тауарлар кеден баждарын, салықтарды, сондай-ақ тарифтік емес реттеу шараларын қолдану мақсаты үшін кеден одағының кедендік аумағынан тыс тұрған ретінде қаралады.</w:t>
      </w:r>
      <w:r>
        <w:br/>
      </w:r>
      <w:r>
        <w:rPr>
          <w:rFonts w:ascii="Times New Roman"/>
          <w:b w:val="false"/>
          <w:i w:val="false"/>
          <w:color w:val="000000"/>
          <w:sz w:val="28"/>
        </w:rPr>
        <w:t>
</w:t>
      </w:r>
      <w:r>
        <w:rPr>
          <w:rFonts w:ascii="Times New Roman"/>
          <w:b w:val="false"/>
          <w:i w:val="false"/>
          <w:color w:val="000000"/>
          <w:sz w:val="28"/>
        </w:rPr>
        <w:t>
      4. ЕЭА порттық және логистикалық шектері кеден одағының кедендік шекарасы болып табылады.</w:t>
      </w:r>
      <w:r>
        <w:br/>
      </w:r>
      <w:r>
        <w:rPr>
          <w:rFonts w:ascii="Times New Roman"/>
          <w:b w:val="false"/>
          <w:i w:val="false"/>
          <w:color w:val="000000"/>
          <w:sz w:val="28"/>
        </w:rPr>
        <w:t>
</w:t>
      </w:r>
      <w:r>
        <w:rPr>
          <w:rFonts w:ascii="Times New Roman"/>
          <w:b w:val="false"/>
          <w:i w:val="false"/>
          <w:color w:val="000000"/>
          <w:sz w:val="28"/>
        </w:rPr>
        <w:t>
      5. Еркін кеден аймағының кедендік рәсімдерінің күші:</w:t>
      </w:r>
      <w:r>
        <w:br/>
      </w:r>
      <w:r>
        <w:rPr>
          <w:rFonts w:ascii="Times New Roman"/>
          <w:b w:val="false"/>
          <w:i w:val="false"/>
          <w:color w:val="000000"/>
          <w:sz w:val="28"/>
        </w:rPr>
        <w:t>
</w:t>
      </w:r>
      <w:r>
        <w:rPr>
          <w:rFonts w:ascii="Times New Roman"/>
          <w:b w:val="false"/>
          <w:i w:val="false"/>
          <w:color w:val="000000"/>
          <w:sz w:val="28"/>
        </w:rPr>
        <w:t>
      1) порттық және логистикалық ЕЭА-ға әкелінетін халықаралық тасымалдың көлік құралдарына және осы көлік құралдарымен тауарларды халықаралық тасымалдауды жүзеге асыруға байланысты порттық және логистикалық ЕЭА-дан шығарылатын көлік құралдарына, сондай-ақ кеден одағының кедендік аумағы арқылы тауарларды ішкі тасымалдауды жүзеге асыруға арналған порттық және логистикалық ЕЭА-ға әкелінетін немесе порттық және логистикалық ЕЭА-дан шығарылатын көлік құралдарына;</w:t>
      </w:r>
      <w:r>
        <w:br/>
      </w:r>
      <w:r>
        <w:rPr>
          <w:rFonts w:ascii="Times New Roman"/>
          <w:b w:val="false"/>
          <w:i w:val="false"/>
          <w:color w:val="000000"/>
          <w:sz w:val="28"/>
        </w:rPr>
        <w:t>
</w:t>
      </w:r>
      <w:r>
        <w:rPr>
          <w:rFonts w:ascii="Times New Roman"/>
          <w:b w:val="false"/>
          <w:i w:val="false"/>
          <w:color w:val="000000"/>
          <w:sz w:val="28"/>
        </w:rPr>
        <w:t>
      2) теңіз порты, өзен порты, әуежай әкімшілігі, резидент болып табылмайтын және теңіз, өзен портында, әуежайда кеме қатынасының қауіпсіздігін, әуе кемелерінің ұшу қауіпсіздігін, теңіз, өзен портының, әуежайдың инфрақұрылым объектілерін пайдалану қауіпсіздігін қамтамасыз ететін функцияларды немесе теңіз, өзен портында, әуежайда қызметті жүзеге асыруға байланысты өзге де функцияларды жүзеге асыратын тұлғалар кеден одағының кедендік аумағының қалған бөлігіне порттық ЕЭА-ға әкелінетін немесе порттық ЕЭА-дан шығарылатын кеден одағының тауарларына;</w:t>
      </w:r>
      <w:r>
        <w:br/>
      </w:r>
      <w:r>
        <w:rPr>
          <w:rFonts w:ascii="Times New Roman"/>
          <w:b w:val="false"/>
          <w:i w:val="false"/>
          <w:color w:val="000000"/>
          <w:sz w:val="28"/>
        </w:rPr>
        <w:t>
</w:t>
      </w:r>
      <w:r>
        <w:rPr>
          <w:rFonts w:ascii="Times New Roman"/>
          <w:b w:val="false"/>
          <w:i w:val="false"/>
          <w:color w:val="000000"/>
          <w:sz w:val="28"/>
        </w:rPr>
        <w:t>
      3) осы ЕЭА жұмыс істеуін қамтамасыз етуге байланысты логистикалық ЕЭА әкімшілігі кеден одағының кедендік аумағының қалған бөлігіне логистикалық ЕЭА-ға әкелінетін немесе логистикалық ЕЭА-дан шығарылатын кеден одағының тауарларына;</w:t>
      </w:r>
      <w:r>
        <w:br/>
      </w:r>
      <w:r>
        <w:rPr>
          <w:rFonts w:ascii="Times New Roman"/>
          <w:b w:val="false"/>
          <w:i w:val="false"/>
          <w:color w:val="000000"/>
          <w:sz w:val="28"/>
        </w:rPr>
        <w:t>
</w:t>
      </w:r>
      <w:r>
        <w:rPr>
          <w:rFonts w:ascii="Times New Roman"/>
          <w:b w:val="false"/>
          <w:i w:val="false"/>
          <w:color w:val="000000"/>
          <w:sz w:val="28"/>
        </w:rPr>
        <w:t>
      4) порттық немесе логистикалық ЕЭА-ға әкелінетін және шығарылатын тауарларға қолданылатын, кедендік рәсіммен осындай әкелуге дейін одан тысқары орналастырылған тауарларға;</w:t>
      </w:r>
      <w:r>
        <w:br/>
      </w:r>
      <w:r>
        <w:rPr>
          <w:rFonts w:ascii="Times New Roman"/>
          <w:b w:val="false"/>
          <w:i w:val="false"/>
          <w:color w:val="000000"/>
          <w:sz w:val="28"/>
        </w:rPr>
        <w:t>
</w:t>
      </w:r>
      <w:r>
        <w:rPr>
          <w:rFonts w:ascii="Times New Roman"/>
          <w:b w:val="false"/>
          <w:i w:val="false"/>
          <w:color w:val="000000"/>
          <w:sz w:val="28"/>
        </w:rPr>
        <w:t>
      5) Ресей Федерациясының заңнамасына сәйкес Ресей Федерациясының Калининград және Магадан облыстарында құрылған ерекше экономикалық аймақтардың аумақтарындағы немесе осындай аумақтарға әкелінетін кеден одағының тауарларына қолданылмайды.</w:t>
      </w:r>
      <w:r>
        <w:br/>
      </w:r>
      <w:r>
        <w:rPr>
          <w:rFonts w:ascii="Times New Roman"/>
          <w:b w:val="false"/>
          <w:i w:val="false"/>
          <w:color w:val="000000"/>
          <w:sz w:val="28"/>
        </w:rPr>
        <w:t>
</w:t>
      </w:r>
      <w:r>
        <w:rPr>
          <w:rFonts w:ascii="Times New Roman"/>
          <w:b w:val="false"/>
          <w:i w:val="false"/>
          <w:color w:val="000000"/>
          <w:sz w:val="28"/>
        </w:rPr>
        <w:t>
      6. ЕЭА аумағында еркін кеден аймағының кедендік рәсімдерге орналастырылған тауарлар, сондай-ақ еркін кеден аймағының кедендік рәсіміне орналастырылмаған кеден одағының тауарлары, және өзге де кедендік рәсімдерге орналастырылған шетелдік тауарлар орналастырылуы және пайдаланылуы мүмкін.</w:t>
      </w:r>
      <w:r>
        <w:br/>
      </w:r>
      <w:r>
        <w:rPr>
          <w:rFonts w:ascii="Times New Roman"/>
          <w:b w:val="false"/>
          <w:i w:val="false"/>
          <w:color w:val="000000"/>
          <w:sz w:val="28"/>
        </w:rPr>
        <w:t>
</w:t>
      </w:r>
      <w:r>
        <w:rPr>
          <w:rFonts w:ascii="Times New Roman"/>
          <w:b w:val="false"/>
          <w:i w:val="false"/>
          <w:color w:val="000000"/>
          <w:sz w:val="28"/>
        </w:rPr>
        <w:t>
      7. Еркін кеден аймағының кедендік рәсімі қолданылатын ЕЭА аумағы кедендік бақылау аймағы болып табылады.</w:t>
      </w:r>
      <w:r>
        <w:br/>
      </w:r>
      <w:r>
        <w:rPr>
          <w:rFonts w:ascii="Times New Roman"/>
          <w:b w:val="false"/>
          <w:i w:val="false"/>
          <w:color w:val="000000"/>
          <w:sz w:val="28"/>
        </w:rPr>
        <w:t>
      Еркін кеден аймағының кедендік рәсімі қолданылатын ЕЭА аумағындағы кедендік бақылаудағы кеден одағының кедендік заңнамасына сәйкес кеден органдары жүзеге асырады.</w:t>
      </w:r>
      <w:r>
        <w:br/>
      </w:r>
      <w:r>
        <w:rPr>
          <w:rFonts w:ascii="Times New Roman"/>
          <w:b w:val="false"/>
          <w:i w:val="false"/>
          <w:color w:val="000000"/>
          <w:sz w:val="28"/>
        </w:rPr>
        <w:t>
      Еркін кеден аймағының кедендік рәсімі қолданылатын ЕЭА аумағы кедендік бақылауды жүргізу мақсатында көркейтілуі тиіс.</w:t>
      </w:r>
      <w:r>
        <w:br/>
      </w:r>
      <w:r>
        <w:rPr>
          <w:rFonts w:ascii="Times New Roman"/>
          <w:b w:val="false"/>
          <w:i w:val="false"/>
          <w:color w:val="000000"/>
          <w:sz w:val="28"/>
        </w:rPr>
        <w:t>
      Осындай аумақтың периметрін қоршау, бейнебақылау жүйесімен жарақтандыру бойынша талаптарды коса алғанда, кедендік бақылауды жүргізу мақсатында еркін кеден аймағының кедендік рәсімі қолданылатын ЕЭА аумағын көркейтуге қойылатын талаптар кеден одағына мүше мемлекеттердің заңнамасына сәйкес анықталады.</w:t>
      </w:r>
      <w:r>
        <w:br/>
      </w:r>
      <w:r>
        <w:rPr>
          <w:rFonts w:ascii="Times New Roman"/>
          <w:b w:val="false"/>
          <w:i w:val="false"/>
          <w:color w:val="000000"/>
          <w:sz w:val="28"/>
        </w:rPr>
        <w:t>
      Осындай аумаққа адамдардың кіру тәртібін белгілеуді коса алғанда, еркін кеден аймағының кедендік рәсімі қолданылатын ЕЭА аумағында бақылау-өткізу режимін қамтамасыз ету кеден одағына мүше мемлекеттердің заңнамасына сәйкес жүзеге асырылады.</w:t>
      </w:r>
    </w:p>
    <w:bookmarkEnd w:id="21"/>
    <w:bookmarkStart w:name="z55" w:id="22"/>
    <w:p>
      <w:pPr>
        <w:spacing w:after="0"/>
        <w:ind w:left="0"/>
        <w:jc w:val="left"/>
      </w:pPr>
      <w:r>
        <w:rPr>
          <w:rFonts w:ascii="Times New Roman"/>
          <w:b/>
          <w:i w:val="false"/>
          <w:color w:val="000000"/>
        </w:rPr>
        <w:t xml:space="preserve"> 
10-бап</w:t>
      </w:r>
      <w:r>
        <w:br/>
      </w:r>
      <w:r>
        <w:rPr>
          <w:rFonts w:ascii="Times New Roman"/>
          <w:b/>
          <w:i w:val="false"/>
          <w:color w:val="000000"/>
        </w:rPr>
        <w:t>
Еркін кеден аймағының кедендік рәсімінің мазмұны</w:t>
      </w:r>
    </w:p>
    <w:bookmarkEnd w:id="22"/>
    <w:bookmarkStart w:name="z56" w:id="23"/>
    <w:p>
      <w:pPr>
        <w:spacing w:after="0"/>
        <w:ind w:left="0"/>
        <w:jc w:val="both"/>
      </w:pPr>
      <w:r>
        <w:rPr>
          <w:rFonts w:ascii="Times New Roman"/>
          <w:b w:val="false"/>
          <w:i w:val="false"/>
          <w:color w:val="000000"/>
          <w:sz w:val="28"/>
        </w:rPr>
        <w:t>
      1. Еркін кеден аймағы - тауарлар ЕЭА аумағының немесе оның бір бөлігінің шегінде кедендік баждарды, салықтарды төлемей, сондай-ақ шетелдік тауарларға қатысты тарифтік емес реттеу шараларын қолданбай және кеден одағының тауарларына қатысты тыйым салулар мен шектеулерді қолданбай орналастырылатын және пайдаланылатын кедендік рәсім.</w:t>
      </w:r>
      <w:r>
        <w:br/>
      </w:r>
      <w:r>
        <w:rPr>
          <w:rFonts w:ascii="Times New Roman"/>
          <w:b w:val="false"/>
          <w:i w:val="false"/>
          <w:color w:val="000000"/>
          <w:sz w:val="28"/>
        </w:rPr>
        <w:t>
</w:t>
      </w:r>
      <w:r>
        <w:rPr>
          <w:rFonts w:ascii="Times New Roman"/>
          <w:b w:val="false"/>
          <w:i w:val="false"/>
          <w:color w:val="000000"/>
          <w:sz w:val="28"/>
        </w:rPr>
        <w:t>
      2. Еркін кеден аймағының кедендік рәсіміне орналастырылған шетелдік тауарлар шетелдік тауарлар мәртебесін сақтайды, ал еркін кеден аймағының кедендік рәсіміне орналастырылған кеден одағының тауарлары кеден одағының тауарлары мәртебесін сақтайды.</w:t>
      </w:r>
      <w:r>
        <w:br/>
      </w:r>
      <w:r>
        <w:rPr>
          <w:rFonts w:ascii="Times New Roman"/>
          <w:b w:val="false"/>
          <w:i w:val="false"/>
          <w:color w:val="000000"/>
          <w:sz w:val="28"/>
        </w:rPr>
        <w:t>
      Еркін кеден аймағының кедендік рәсіміне орналастырылған кеден одағының тауарларынан дайындалған (алынған) тауарлар, сондай-ақ еркін кеден аймағының кедендік рәсіміне орналастырылған кеден одағының тауарларынан және еркін кеден аймағының кедендік рәсіміне орналастырылмаған кеден одағының тауарларынан дайындалған (алынған) тауарлар кеден одағының тауарлары мәртебесін алады.</w:t>
      </w:r>
      <w:r>
        <w:br/>
      </w:r>
      <w:r>
        <w:rPr>
          <w:rFonts w:ascii="Times New Roman"/>
          <w:b w:val="false"/>
          <w:i w:val="false"/>
          <w:color w:val="000000"/>
          <w:sz w:val="28"/>
        </w:rPr>
        <w:t>
      Еркін кеден аймағының кедендік рәсіміне орналастырылған шетел тауарларынан дайындалған (алынған) тауарлар мен еркін кеден аймағының кедендік рәсіміне орналастырылған шетелдік тауарлардан дайындалған (алынған) тауарлар және кеден одағының (бұдан әрі - еркін кеден аймағының кедендік рәсіміне орналастырылған шетел тауарларын пайдалана отырып дайындалған (алынған) тауарлар) осы тармақтың төртінші және алтыншы бөліктерінде көрсетілген жағдайларды қоспағанда, шетел тауарларының мәртебесін алады.</w:t>
      </w:r>
      <w:r>
        <w:br/>
      </w:r>
      <w:r>
        <w:rPr>
          <w:rFonts w:ascii="Times New Roman"/>
          <w:b w:val="false"/>
          <w:i w:val="false"/>
          <w:color w:val="000000"/>
          <w:sz w:val="28"/>
        </w:rPr>
        <w:t>
      Егер еркін кеден аймағының кедендік рәсімі мұндай тауарларды кеден одағының кедендік аумағынан тысқары шығарумен аяқталатын болса, еркін кеден аймағының кедендік рәсіміне орналастырылған шетел тауарларын пайдалана отырып дайындалған (алынған) тауарлардың мәртебесін айқындау осы Келісімнің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Еркін кеден аймағының кедендік рәсіміне орналастырылған шетел тауарларын пайдалана отырып дайындалған (алынған) тауарлардың мәртебесін айқындауды осы баптың 3 және 4-тармақтарының ережелерін ескере отырып, осы Келісімнің </w:t>
      </w:r>
      <w:r>
        <w:rPr>
          <w:rFonts w:ascii="Times New Roman"/>
          <w:b w:val="false"/>
          <w:i w:val="false"/>
          <w:color w:val="000000"/>
          <w:sz w:val="28"/>
        </w:rPr>
        <w:t>19-бабына</w:t>
      </w:r>
      <w:r>
        <w:rPr>
          <w:rFonts w:ascii="Times New Roman"/>
          <w:b w:val="false"/>
          <w:i w:val="false"/>
          <w:color w:val="000000"/>
          <w:sz w:val="28"/>
        </w:rPr>
        <w:t xml:space="preserve"> сәйкес 2012 жылғы 1 қаңтарға дейін тіркелген резиденттер жүзеге асырады.</w:t>
      </w:r>
      <w:r>
        <w:br/>
      </w:r>
      <w:r>
        <w:rPr>
          <w:rFonts w:ascii="Times New Roman"/>
          <w:b w:val="false"/>
          <w:i w:val="false"/>
          <w:color w:val="000000"/>
          <w:sz w:val="28"/>
        </w:rPr>
        <w:t>
      Еркін кеден аймағының кедендік рәсіміне орналастырылған шетел тауарларын пайдалана отырып дайындалған (алынған) тауарлардың мәртебесін айқындауды мемлекеттік тіркеуі Калининград облысында жүзеге асырылған және 2006 жылғы 1 сәуірдегі жағдай бойынша «Калининград облысындағы ерекше экономикалық аймақ туралы» Ресей Федерациясының 1996 жылғы 22 қаңтардағы № 13-ФЗ заңының (бұдан әрі - Ресей Федерациясының № 13-ФЗ Федералдық заңы) негізінде қызметті жүзеге асырған тұлғалар осы баптың 3 және 4-тармақтарының ережелерін ескере отырып, 2016 жылғы 1 сәуірге дейін осы Келісімнің </w:t>
      </w:r>
      <w:r>
        <w:rPr>
          <w:rFonts w:ascii="Times New Roman"/>
          <w:b w:val="false"/>
          <w:i w:val="false"/>
          <w:color w:val="000000"/>
          <w:sz w:val="28"/>
        </w:rPr>
        <w:t>19-бабына</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3. 2010 жылғы 1 мамырға дейін тіркелген резиденттер, сондай-ақ мемлекеттік тіркеуі Калининград облысында жүзеге асырылған және 2006 жылғы 1 сәуірдегі жағдай бойынша қызметті Ресей Федерациясының № 13-ФЗ Федералдық заңының негізінде жүзеге асырған тұлғалар үшін Кеден одағының комиссиясы осы Келісімнің </w:t>
      </w:r>
      <w:r>
        <w:rPr>
          <w:rFonts w:ascii="Times New Roman"/>
          <w:b w:val="false"/>
          <w:i w:val="false"/>
          <w:color w:val="000000"/>
          <w:sz w:val="28"/>
        </w:rPr>
        <w:t>19-бабында</w:t>
      </w:r>
      <w:r>
        <w:rPr>
          <w:rFonts w:ascii="Times New Roman"/>
          <w:b w:val="false"/>
          <w:i w:val="false"/>
          <w:color w:val="000000"/>
          <w:sz w:val="28"/>
        </w:rPr>
        <w:t xml:space="preserve"> айқындалған жеткілікті қайта өңдеу өлшемдерін орындауға қарамастан, шетел тауарлары мәртебесін алатын еркін кеден аймағының кедендік рәсіміне орналастырылған шетел тауарларын пайдалана отырып дайындалған (алынған) тауарлар тізбесін белгілеуге құқылы. Көрсетілген тауарлар тізбесі егер мұндай тауарлар кеден одағының кеден аумағынан тысқары әкетілмеген жағдайда қолданылады.</w:t>
      </w:r>
      <w:r>
        <w:br/>
      </w:r>
      <w:r>
        <w:rPr>
          <w:rFonts w:ascii="Times New Roman"/>
          <w:b w:val="false"/>
          <w:i w:val="false"/>
          <w:color w:val="000000"/>
          <w:sz w:val="28"/>
        </w:rPr>
        <w:t>
</w:t>
      </w:r>
      <w:r>
        <w:rPr>
          <w:rFonts w:ascii="Times New Roman"/>
          <w:b w:val="false"/>
          <w:i w:val="false"/>
          <w:color w:val="000000"/>
          <w:sz w:val="28"/>
        </w:rPr>
        <w:t>
      4. 2010 жылға дейін тіркелген жекелеген резиденттерге, сондай-ақ мемлекеттік тіркеуі Калининград облысында жүзеге асырылған және 2006 жылғы 1 сәуірдегі жағдай бойынша қызметті Ресей Федерациясының № 13-ФЗ Федералдық заңының негізінде жүзеге асырған жекелеген тұлғаларға қатысты Кеден одағының комиссиясы егер мұндай тауарларды кеден одағының кедендік аумағында шығару кеден одағына мүше мемлекеттердің экономика салаларына елеулі экономикалық залал келтіретіндей немесе мұндай залалды келтіру қаупін туғызатындай мұндай өспелі көлемде және шарттарда жүзеге асырылған жағдайда, кеден одағының тауарлары болып танылуы мүмкін еркін кеден одағының кедендік рәсіміне орналастырылған шетел тауарларын пайдалана отырып дайындалған (алынған) тауарлар саны бойынша шектеу белгілеуге құқылы. Көрсетілген шектеулерді белгілеу туралы шешім кеден одағының Комиссиясы айқындаған тәртіппен ымырамен және егер мұндай тауарлар кеден одағының кедендік аумағынан тысқары әкетілмеген жағдайда қолданылады.</w:t>
      </w:r>
      <w:r>
        <w:br/>
      </w:r>
      <w:r>
        <w:rPr>
          <w:rFonts w:ascii="Times New Roman"/>
          <w:b w:val="false"/>
          <w:i w:val="false"/>
          <w:color w:val="000000"/>
          <w:sz w:val="28"/>
        </w:rPr>
        <w:t>
</w:t>
      </w:r>
      <w:r>
        <w:rPr>
          <w:rFonts w:ascii="Times New Roman"/>
          <w:b w:val="false"/>
          <w:i w:val="false"/>
          <w:color w:val="000000"/>
          <w:sz w:val="28"/>
        </w:rPr>
        <w:t>
      5. Порттық немесе логистикалық ЕЭА әкелінетін (әкетілетін) кеден одағының тауарларын қоспағанда, еркін кеден одағының кедендік рәсіміне орналастырылатын (орналастырылған) кеден одағының тауарлары тауарларды кеден органы кеден одағының кедендік рәсіміне орналастыру үшін берілген кедендік декларациясын тіркеген сәтінен бастап кедендік бақылауда болады.</w:t>
      </w:r>
      <w:r>
        <w:br/>
      </w:r>
      <w:r>
        <w:rPr>
          <w:rFonts w:ascii="Times New Roman"/>
          <w:b w:val="false"/>
          <w:i w:val="false"/>
          <w:color w:val="000000"/>
          <w:sz w:val="28"/>
        </w:rPr>
        <w:t>
      Порттық немесе логистикалық ЕЭА әкелінетін (әкетілген) кеден одағының тауарлары оларды порттық немесе логистикалық ЕЭА аумағына әкелген сәттен бастап кедендік бақылауда болады.</w:t>
      </w:r>
      <w:r>
        <w:br/>
      </w:r>
      <w:r>
        <w:rPr>
          <w:rFonts w:ascii="Times New Roman"/>
          <w:b w:val="false"/>
          <w:i w:val="false"/>
          <w:color w:val="000000"/>
          <w:sz w:val="28"/>
        </w:rPr>
        <w:t>
</w:t>
      </w:r>
      <w:r>
        <w:rPr>
          <w:rFonts w:ascii="Times New Roman"/>
          <w:b w:val="false"/>
          <w:i w:val="false"/>
          <w:color w:val="000000"/>
          <w:sz w:val="28"/>
        </w:rPr>
        <w:t>
      6. Еркін кеден одағының кедендік рәсіміне орналастырылған кеден одағының тауарлары авария немесе еңсерілмейтін күш әрекеті салдарынан не тасымалдаудың (тасымалдың) және сақтау және (немесе) пайдаланудың қалыпты жағдайы кезінде табиғи шығасылар нәтижесінде олардың жойылу(өтемсіз жоғалуы) фактісін кеден органы мойындағаннан кейін кедендік бақылауда түр деп есептелмейді.</w:t>
      </w:r>
    </w:p>
    <w:bookmarkEnd w:id="23"/>
    <w:bookmarkStart w:name="z62" w:id="24"/>
    <w:p>
      <w:pPr>
        <w:spacing w:after="0"/>
        <w:ind w:left="0"/>
        <w:jc w:val="left"/>
      </w:pPr>
      <w:r>
        <w:rPr>
          <w:rFonts w:ascii="Times New Roman"/>
          <w:b/>
          <w:i w:val="false"/>
          <w:color w:val="000000"/>
        </w:rPr>
        <w:t xml:space="preserve"> 
11-бап</w:t>
      </w:r>
      <w:r>
        <w:br/>
      </w:r>
      <w:r>
        <w:rPr>
          <w:rFonts w:ascii="Times New Roman"/>
          <w:b/>
          <w:i w:val="false"/>
          <w:color w:val="000000"/>
        </w:rPr>
        <w:t>
Тауарларды еркін кеден аймағының кедендік рәсіміне</w:t>
      </w:r>
      <w:r>
        <w:br/>
      </w:r>
      <w:r>
        <w:rPr>
          <w:rFonts w:ascii="Times New Roman"/>
          <w:b/>
          <w:i w:val="false"/>
          <w:color w:val="000000"/>
        </w:rPr>
        <w:t>
орналастыру шарттары</w:t>
      </w:r>
    </w:p>
    <w:bookmarkEnd w:id="24"/>
    <w:bookmarkStart w:name="z63" w:id="25"/>
    <w:p>
      <w:pPr>
        <w:spacing w:after="0"/>
        <w:ind w:left="0"/>
        <w:jc w:val="both"/>
      </w:pPr>
      <w:r>
        <w:rPr>
          <w:rFonts w:ascii="Times New Roman"/>
          <w:b w:val="false"/>
          <w:i w:val="false"/>
          <w:color w:val="000000"/>
          <w:sz w:val="28"/>
        </w:rPr>
        <w:t>
      1. Еркін кеден аймағының кедендік рәсіміне резиденттердің ЕЭА аумағында қызметті жүзеге асыру туралы келісімге сәйкес кәсіпкерлік және өзге қызметті жүзеге асыру мақсатында еркін кеден аймағының кедендік рәсімі қолданылатын, ЕЭА аумағында орналастыруға және (немесе) пайдалануға арналған тауарлар, сондай-ақ осы тармақтың екінші және үшінші бөліктерінде көрсетілген тауарлар орналастырылады.</w:t>
      </w:r>
      <w:r>
        <w:br/>
      </w:r>
      <w:r>
        <w:rPr>
          <w:rFonts w:ascii="Times New Roman"/>
          <w:b w:val="false"/>
          <w:i w:val="false"/>
          <w:color w:val="000000"/>
          <w:sz w:val="28"/>
        </w:rPr>
        <w:t>
      Еркін кеден одағының кедендік рәсіміне порттық немесе логистикалық ЕЭА резиденттері болып табылмайтын және порттық немесе логистикалық ЕЭА резидентімен тауарларды жинау (сақтау) тиеу (түсіру) бойынша және тауарларды сақтаумен, сақталуын қамтамасыз етумен байланысты басқа жүк операциялары бойынша қызметтер көрсетуге, сондай-ақ Кеден одағының сыртқы экономикалық қызметінің бірыңғай тауар номенклатурасы бойынша сыныптамалық кодының өзгеруіне байланысты тауарлардың сипаттамаларын өзгертпейтін осындай қызметтерді корсету кезінде тауарлармен жасалатын операциялар жағдайында партияларды ұсақтауды, жөнелтілімдерді қалыптастыруды, сұрыптауды, буып-түюді, қайта буып-түюді, таңбалауды коса алғанда, тауарларды тасымалдауға дайындау бойынша шарт жасасқан тұлғалардың порттық немесе логистикалық ЕЭА аумағына орналастыруға арналған тауарлар орналастырылады.</w:t>
      </w:r>
      <w:r>
        <w:br/>
      </w:r>
      <w:r>
        <w:rPr>
          <w:rFonts w:ascii="Times New Roman"/>
          <w:b w:val="false"/>
          <w:i w:val="false"/>
          <w:color w:val="000000"/>
          <w:sz w:val="28"/>
        </w:rPr>
        <w:t>
      Кеден одағының кедендік рәсіміне «Калининград облысындағы ерекше экономикалық аймақ туралы және Ресей Федерациясының кейбір заңнамалық актілеріне өзгерістер енгізу туралы» Ресей Федерациясының 2006 жылғы 10 қаңтардағы № 16-ФЗ сәйкес (бұдан әрі - Ресей Федерациясының № 16-ФЗ Федералдық заңы) құрылған Ерекше экономикалық аймақтың аумағына, мемлекеттік тіркеуі Ресей Федерациясының Федералдық заңында көрсетілген мақсаттарға сәйкес орналастыру мен пайдалану үшін Калининград облысында жүзеге асырылған заңды тұлғалар Ресей Федерациясының Калининград облысының аумағына (бұдан әрі - Калининград облысындағы ЕЭА) әкелінетін шетел тауарлары орналастырылады.</w:t>
      </w:r>
      <w:r>
        <w:br/>
      </w:r>
      <w:r>
        <w:rPr>
          <w:rFonts w:ascii="Times New Roman"/>
          <w:b w:val="false"/>
          <w:i w:val="false"/>
          <w:color w:val="000000"/>
          <w:sz w:val="28"/>
        </w:rPr>
        <w:t>
</w:t>
      </w:r>
      <w:r>
        <w:rPr>
          <w:rFonts w:ascii="Times New Roman"/>
          <w:b w:val="false"/>
          <w:i w:val="false"/>
          <w:color w:val="000000"/>
          <w:sz w:val="28"/>
        </w:rPr>
        <w:t>
      2. Еркін кеден аймағының кедендік рәсіміне кеден одағының аумағына әкелуге тыйым салынған тауарлар және кеден одағының кедендік аумағынан әкетуге тыйым салынған тауарлар орналастырылмайды.</w:t>
      </w:r>
      <w:r>
        <w:br/>
      </w:r>
      <w:r>
        <w:rPr>
          <w:rFonts w:ascii="Times New Roman"/>
          <w:b w:val="false"/>
          <w:i w:val="false"/>
          <w:color w:val="000000"/>
          <w:sz w:val="28"/>
        </w:rPr>
        <w:t>
      Кеден одағының комиссиясы еркін кеден одағының кедендік рәсіміне орналастыруға жатпайтын басқа тауарлардың тізбесін белгілеуі мүмкін. Бұл ретте еркін кеден одағының кедендік рәсіміне орналастыруға жатпайтын басқа тауарлардың тізбесін белгілеу туралы шешімді Кеден одағының комиссиясы ымырамен шығарады.</w:t>
      </w:r>
      <w:r>
        <w:br/>
      </w:r>
      <w:r>
        <w:rPr>
          <w:rFonts w:ascii="Times New Roman"/>
          <w:b w:val="false"/>
          <w:i w:val="false"/>
          <w:color w:val="000000"/>
          <w:sz w:val="28"/>
        </w:rPr>
        <w:t>
      Кеден одағына мүше мемлекеттердің заңнамасында осы мемлекеттердің аумақтарында құрылған (құрылатын) ЕЭА-да еркін кеден одағының кедендік рәсіміне орналастыруға жатпайтын баска тауарлардың тізбесі белгіленуі мүмкін.</w:t>
      </w:r>
      <w:r>
        <w:br/>
      </w:r>
      <w:r>
        <w:rPr>
          <w:rFonts w:ascii="Times New Roman"/>
          <w:b w:val="false"/>
          <w:i w:val="false"/>
          <w:color w:val="000000"/>
          <w:sz w:val="28"/>
        </w:rPr>
        <w:t>
</w:t>
      </w:r>
      <w:r>
        <w:rPr>
          <w:rFonts w:ascii="Times New Roman"/>
          <w:b w:val="false"/>
          <w:i w:val="false"/>
          <w:color w:val="000000"/>
          <w:sz w:val="28"/>
        </w:rPr>
        <w:t>
      3. Еркін кеден аймағының кедендік рәсіміне осы Келісімнің 9-бабы 5-тармағының 4) тармақшасында белгіленген жағдайды қоспағанда, бұрын басқа кеден рәсіміне орналастырылған тауарлар орналастырылуы мүмкін.</w:t>
      </w:r>
      <w:r>
        <w:br/>
      </w:r>
      <w:r>
        <w:rPr>
          <w:rFonts w:ascii="Times New Roman"/>
          <w:b w:val="false"/>
          <w:i w:val="false"/>
          <w:color w:val="000000"/>
          <w:sz w:val="28"/>
        </w:rPr>
        <w:t>
</w:t>
      </w:r>
      <w:r>
        <w:rPr>
          <w:rFonts w:ascii="Times New Roman"/>
          <w:b w:val="false"/>
          <w:i w:val="false"/>
          <w:color w:val="000000"/>
          <w:sz w:val="28"/>
        </w:rPr>
        <w:t>
      4. Еркін кеден аймағының кедендік рәсіміне орналастырылатын тауарлар осы баптың 5-тармағында белгіленген жағдайды қоспағанда, кеден одағының кедендік заңнамасында белгіленген тәртіппен кедендік декларациялауға жатады.</w:t>
      </w:r>
      <w:r>
        <w:br/>
      </w:r>
      <w:r>
        <w:rPr>
          <w:rFonts w:ascii="Times New Roman"/>
          <w:b w:val="false"/>
          <w:i w:val="false"/>
          <w:color w:val="000000"/>
          <w:sz w:val="28"/>
        </w:rPr>
        <w:t>
</w:t>
      </w:r>
      <w:r>
        <w:rPr>
          <w:rFonts w:ascii="Times New Roman"/>
          <w:b w:val="false"/>
          <w:i w:val="false"/>
          <w:color w:val="000000"/>
          <w:sz w:val="28"/>
        </w:rPr>
        <w:t>
      5. Еркін кеден аймағының кедендік рәсіміне тауарларды орналастыру кезінде кедендік декларациялауға порттық ЕЭА аумағында орналасқан теңіз порты, өзен портының, әуежай инфрақұрылымының объектілерін немесе логистикалық ЕЭА инфрақұрылымының объектілерін салу, қайта жаңғырту мақсатында резиденттер порттық немесе логистикалық ЕЭА аумағына шетел тауарларын әкелген кезде талап етілмейді.</w:t>
      </w:r>
      <w:r>
        <w:br/>
      </w:r>
      <w:r>
        <w:rPr>
          <w:rFonts w:ascii="Times New Roman"/>
          <w:b w:val="false"/>
          <w:i w:val="false"/>
          <w:color w:val="000000"/>
          <w:sz w:val="28"/>
        </w:rPr>
        <w:t>
      Кеден одағына мүше мемлекеттің заңнамасында порттық немесе логистикалық ЕЭА аумағына әкелінетін және кедендік декларациялауға жататын еркін кеден аймағының кедендік рәсіміне орналастырылатын шетел тауарлары белгіленуі мүмкін.</w:t>
      </w:r>
      <w:r>
        <w:br/>
      </w:r>
      <w:r>
        <w:rPr>
          <w:rFonts w:ascii="Times New Roman"/>
          <w:b w:val="false"/>
          <w:i w:val="false"/>
          <w:color w:val="000000"/>
          <w:sz w:val="28"/>
        </w:rPr>
        <w:t>
</w:t>
      </w:r>
      <w:r>
        <w:rPr>
          <w:rFonts w:ascii="Times New Roman"/>
          <w:b w:val="false"/>
          <w:i w:val="false"/>
          <w:color w:val="000000"/>
          <w:sz w:val="28"/>
        </w:rPr>
        <w:t>
      6. Порттық немесе логистикалық ЕЭА аумағына әкелген кезде кедендік декларациялауға жатпайтын тауарларға қатысты тауарлардың кеден одағының кедендік аумағына келуімен байланысты кедендік операциялар ғана жасалады. Бұл ретте осы Келісімнің 9-бабы 5-тармағының 1) - 4) тармақшаларында көрсетілген тауарларды қоспағанда, мұндай тауарлар оларды порттық немесе логистикалық ЕЭА аумағына әкелген сәттен бастап еркін кеден аймағының кедендік рәсіміне орналастырылды деп есептеледі.</w:t>
      </w:r>
      <w:r>
        <w:br/>
      </w:r>
      <w:r>
        <w:rPr>
          <w:rFonts w:ascii="Times New Roman"/>
          <w:b w:val="false"/>
          <w:i w:val="false"/>
          <w:color w:val="000000"/>
          <w:sz w:val="28"/>
        </w:rPr>
        <w:t>
</w:t>
      </w:r>
      <w:r>
        <w:rPr>
          <w:rFonts w:ascii="Times New Roman"/>
          <w:b w:val="false"/>
          <w:i w:val="false"/>
          <w:color w:val="000000"/>
          <w:sz w:val="28"/>
        </w:rPr>
        <w:t>
      7. Порттық немесе логистикалық ЕЭА аумағына әкелінген және кедендік декларациялауға жататын тауарларға арналған кедендік декларация оларды порттық немесе логистикалық ЕЭА аумағына әкелген күннен бастап он терт жұмыс күнінен кешіктірілмей беріледі.</w:t>
      </w:r>
      <w:r>
        <w:br/>
      </w:r>
      <w:r>
        <w:rPr>
          <w:rFonts w:ascii="Times New Roman"/>
          <w:b w:val="false"/>
          <w:i w:val="false"/>
          <w:color w:val="000000"/>
          <w:sz w:val="28"/>
        </w:rPr>
        <w:t>
</w:t>
      </w:r>
      <w:r>
        <w:rPr>
          <w:rFonts w:ascii="Times New Roman"/>
          <w:b w:val="false"/>
          <w:i w:val="false"/>
          <w:color w:val="000000"/>
          <w:sz w:val="28"/>
        </w:rPr>
        <w:t>
      8. Резидент, сондай-ақ осы баптың 10 және 11-тармақтарында көрсетілген тұлғалар еркін кеден аймағының кедендік рәсіміне орналасатын тауарлардың декларанты бола алады.</w:t>
      </w:r>
      <w:r>
        <w:br/>
      </w:r>
      <w:r>
        <w:rPr>
          <w:rFonts w:ascii="Times New Roman"/>
          <w:b w:val="false"/>
          <w:i w:val="false"/>
          <w:color w:val="000000"/>
          <w:sz w:val="28"/>
        </w:rPr>
        <w:t>
      Резидент өзі резиденті болып табылатын ЕЭА аумағында, сондай-ақ осы баптың 1-тармағының екінші бөлігінде көрсетілген шарттың негізінде порттық немесе логистикалық ЕЭА аумағында орналасатын тауарлардың декларанты бола алады.</w:t>
      </w:r>
      <w:r>
        <w:br/>
      </w:r>
      <w:r>
        <w:rPr>
          <w:rFonts w:ascii="Times New Roman"/>
          <w:b w:val="false"/>
          <w:i w:val="false"/>
          <w:color w:val="000000"/>
          <w:sz w:val="28"/>
        </w:rPr>
        <w:t>
</w:t>
      </w:r>
      <w:r>
        <w:rPr>
          <w:rFonts w:ascii="Times New Roman"/>
          <w:b w:val="false"/>
          <w:i w:val="false"/>
          <w:color w:val="000000"/>
          <w:sz w:val="28"/>
        </w:rPr>
        <w:t>
      9. Еркін кеден аймағының кедендік рәсімі аяқталған кезде тауарлары осы баптың 10 - 12-тармақтарында және осы Келісімнің 15-бабының 3, 4 және 6-тармақтарында белгіленген жағдайларды қоспағанда, еркін кеден аймағының кедендік рәсіміне орналасқан резидент қана тауарлардың декларанты бола алады.</w:t>
      </w:r>
      <w:r>
        <w:br/>
      </w:r>
      <w:r>
        <w:rPr>
          <w:rFonts w:ascii="Times New Roman"/>
          <w:b w:val="false"/>
          <w:i w:val="false"/>
          <w:color w:val="000000"/>
          <w:sz w:val="28"/>
        </w:rPr>
        <w:t>
</w:t>
      </w:r>
      <w:r>
        <w:rPr>
          <w:rFonts w:ascii="Times New Roman"/>
          <w:b w:val="false"/>
          <w:i w:val="false"/>
          <w:color w:val="000000"/>
          <w:sz w:val="28"/>
        </w:rPr>
        <w:t>
      10. Осы баптың 1-тармағының екінші бөлігінде көрсетілген порттық және логистикалық ЕЭА аумағына әкелінген немесе порттық және логистикалық ЕЭА аумағынан кеден одағы кедендік аумағының қалған бөлігіне немесе оның шегінен тысқары шығарылған тауарлардың декларанты резидент немесе кеден одағы Кеден кодексінің 186-бабы 1) тармақшасында және 2) тармақшасының бесінші абзацында көрсетілген өзге де тұлғалар болуы мүмкін.</w:t>
      </w:r>
      <w:r>
        <w:br/>
      </w:r>
      <w:r>
        <w:rPr>
          <w:rFonts w:ascii="Times New Roman"/>
          <w:b w:val="false"/>
          <w:i w:val="false"/>
          <w:color w:val="000000"/>
          <w:sz w:val="28"/>
        </w:rPr>
        <w:t>
</w:t>
      </w:r>
      <w:r>
        <w:rPr>
          <w:rFonts w:ascii="Times New Roman"/>
          <w:b w:val="false"/>
          <w:i w:val="false"/>
          <w:color w:val="000000"/>
          <w:sz w:val="28"/>
        </w:rPr>
        <w:t>
      11. Осы баптың 1-тармағының үшінші бөлігінде көрсетілген Калининград облысындағы ЕЭА аумағына әкелінген тауарлардың декларанты Ресей Федерациясының Калининград облысында мемлекеттік тіркеуден өткен заңды тұлға бола алады.</w:t>
      </w:r>
      <w:r>
        <w:br/>
      </w:r>
      <w:r>
        <w:rPr>
          <w:rFonts w:ascii="Times New Roman"/>
          <w:b w:val="false"/>
          <w:i w:val="false"/>
          <w:color w:val="000000"/>
          <w:sz w:val="28"/>
        </w:rPr>
        <w:t>
      Калининград облысындағы ЕЭА-да еркін кедендік аймақтың кедендік рәсімі аяқталған кезде тауарлардың декларанты кедендік аймақтың кедендік рәсіміне сәйкес тауарларды кедендік декларациялау кезде декларант болған заңды тұлға немесе кеден одағы Кеден кодексінің 186-бабы 1) тармақшасында және 2) тармақшасының бесінші абзацында көрсетілген өзге де тұлғалар болуы мүмкін.</w:t>
      </w:r>
      <w:r>
        <w:br/>
      </w:r>
      <w:r>
        <w:rPr>
          <w:rFonts w:ascii="Times New Roman"/>
          <w:b w:val="false"/>
          <w:i w:val="false"/>
          <w:color w:val="000000"/>
          <w:sz w:val="28"/>
        </w:rPr>
        <w:t>
</w:t>
      </w:r>
      <w:r>
        <w:rPr>
          <w:rFonts w:ascii="Times New Roman"/>
          <w:b w:val="false"/>
          <w:i w:val="false"/>
          <w:color w:val="000000"/>
          <w:sz w:val="28"/>
        </w:rPr>
        <w:t>
      12. «Магадан облысындағы ерекше экономикалық аймақ туралы» Ресей Федерациясының 1999 жылғы 31 мамырдағы № 104-Ф3 Федералдық заңына сәйкес Магадан облысында құрылған Ерекше экономикалық (бұдан әрі - Магадан облысындағы ЕЭА) аймақтағы еркін кедендік аймақтың кедендік рәсімі аяқталған кезде тауарлардың декларанты кедендік аймақтың кедендік рәсіміне сәйкес тауарларды кедендік декларациялау кезде декларант болған заңды тұлға немесе кеден одағы Кеден кодексінің 186-бабы 1) тармақшасында және 2) тармақшасының бесінші абзацында көрсетілген өзге де тұлғалар болуы мүмкін.</w:t>
      </w:r>
      <w:r>
        <w:br/>
      </w:r>
      <w:r>
        <w:rPr>
          <w:rFonts w:ascii="Times New Roman"/>
          <w:b w:val="false"/>
          <w:i w:val="false"/>
          <w:color w:val="000000"/>
          <w:sz w:val="28"/>
        </w:rPr>
        <w:t>
</w:t>
      </w:r>
      <w:r>
        <w:rPr>
          <w:rFonts w:ascii="Times New Roman"/>
          <w:b w:val="false"/>
          <w:i w:val="false"/>
          <w:color w:val="000000"/>
          <w:sz w:val="28"/>
        </w:rPr>
        <w:t>
      13. Тауарларды еркін кедендік аймақтың кедендік рәсіміне орналастырған кезде кедендік баждар, салықтар төлеуді қамтамасыз ету талан етілмейді.</w:t>
      </w:r>
    </w:p>
    <w:bookmarkEnd w:id="25"/>
    <w:bookmarkStart w:name="z76" w:id="26"/>
    <w:p>
      <w:pPr>
        <w:spacing w:after="0"/>
        <w:ind w:left="0"/>
        <w:jc w:val="left"/>
      </w:pPr>
      <w:r>
        <w:rPr>
          <w:rFonts w:ascii="Times New Roman"/>
          <w:b/>
          <w:i w:val="false"/>
          <w:color w:val="000000"/>
        </w:rPr>
        <w:t xml:space="preserve"> 
12-бап</w:t>
      </w:r>
      <w:r>
        <w:br/>
      </w:r>
      <w:r>
        <w:rPr>
          <w:rFonts w:ascii="Times New Roman"/>
          <w:b/>
          <w:i w:val="false"/>
          <w:color w:val="000000"/>
        </w:rPr>
        <w:t>
Тауарлардың еркін кедендік аймақтың кедендік рәсімінде</w:t>
      </w:r>
      <w:r>
        <w:br/>
      </w:r>
      <w:r>
        <w:rPr>
          <w:rFonts w:ascii="Times New Roman"/>
          <w:b/>
          <w:i w:val="false"/>
          <w:color w:val="000000"/>
        </w:rPr>
        <w:t>
болу мерзімі</w:t>
      </w:r>
    </w:p>
    <w:bookmarkEnd w:id="26"/>
    <w:bookmarkStart w:name="z196" w:id="27"/>
    <w:p>
      <w:pPr>
        <w:spacing w:after="0"/>
        <w:ind w:left="0"/>
        <w:jc w:val="both"/>
      </w:pPr>
      <w:r>
        <w:rPr>
          <w:rFonts w:ascii="Times New Roman"/>
          <w:b w:val="false"/>
          <w:i w:val="false"/>
          <w:color w:val="000000"/>
          <w:sz w:val="28"/>
        </w:rPr>
        <w:t>
      Тауарлар еркін кедендік аймақтың кедендік рәсімінде тауарларды еркін кедендік аймақтың кедендік рәсімі орналастырған тұлға резидент мәртебесін жоғалтқанда немесе еркін кедендік аймақтың кедендік рәсімі қолданылған ЕЭА аумағында еркін кедендік аймақтың кедендік рәсімін қолдануды аяқтау туралы шешім қабылданғанды қоспағанда ЕЭА-ның жұмыс істеуі мерзімі шеңберінде еркін кедендік аймақтың кедендік рәсімінде болуы мүмкін.</w:t>
      </w:r>
    </w:p>
    <w:bookmarkEnd w:id="27"/>
    <w:bookmarkStart w:name="z77" w:id="28"/>
    <w:p>
      <w:pPr>
        <w:spacing w:after="0"/>
        <w:ind w:left="0"/>
        <w:jc w:val="left"/>
      </w:pPr>
      <w:r>
        <w:rPr>
          <w:rFonts w:ascii="Times New Roman"/>
          <w:b/>
          <w:i w:val="false"/>
          <w:color w:val="000000"/>
        </w:rPr>
        <w:t xml:space="preserve"> 
13-бап</w:t>
      </w:r>
      <w:r>
        <w:br/>
      </w:r>
      <w:r>
        <w:rPr>
          <w:rFonts w:ascii="Times New Roman"/>
          <w:b/>
          <w:i w:val="false"/>
          <w:color w:val="000000"/>
        </w:rPr>
        <w:t>
Еркін кедендік аймақтың кедендік рәсіміне орналастырылған</w:t>
      </w:r>
      <w:r>
        <w:br/>
      </w:r>
      <w:r>
        <w:rPr>
          <w:rFonts w:ascii="Times New Roman"/>
          <w:b/>
          <w:i w:val="false"/>
          <w:color w:val="000000"/>
        </w:rPr>
        <w:t>
тауарлармен жасалатын операциялар</w:t>
      </w:r>
    </w:p>
    <w:bookmarkEnd w:id="28"/>
    <w:bookmarkStart w:name="z78" w:id="29"/>
    <w:p>
      <w:pPr>
        <w:spacing w:after="0"/>
        <w:ind w:left="0"/>
        <w:jc w:val="both"/>
      </w:pPr>
      <w:r>
        <w:rPr>
          <w:rFonts w:ascii="Times New Roman"/>
          <w:b w:val="false"/>
          <w:i w:val="false"/>
          <w:color w:val="000000"/>
          <w:sz w:val="28"/>
        </w:rPr>
        <w:t>
      1. Еркін кедендік аймақтың кедендік рәсіміне орналастырылған тауарларға қатысты, егер мұндай операцияларды жасау ЕЭА аумағында қызметті жүзеге асыру туралы келісімнің талаптарына сәйкес келсе, кез келген операцияларды жасауға рұқсат беріледі, оның ішінде:</w:t>
      </w:r>
      <w:r>
        <w:br/>
      </w:r>
      <w:r>
        <w:rPr>
          <w:rFonts w:ascii="Times New Roman"/>
          <w:b w:val="false"/>
          <w:i w:val="false"/>
          <w:color w:val="000000"/>
          <w:sz w:val="28"/>
        </w:rPr>
        <w:t>
</w:t>
      </w:r>
      <w:r>
        <w:rPr>
          <w:rFonts w:ascii="Times New Roman"/>
          <w:b w:val="false"/>
          <w:i w:val="false"/>
          <w:color w:val="000000"/>
          <w:sz w:val="28"/>
        </w:rPr>
        <w:t>
      1) тауарларды қоймаға жинау (сақтау, жинақтау, бөлшектеу);</w:t>
      </w:r>
      <w:r>
        <w:br/>
      </w:r>
      <w:r>
        <w:rPr>
          <w:rFonts w:ascii="Times New Roman"/>
          <w:b w:val="false"/>
          <w:i w:val="false"/>
          <w:color w:val="000000"/>
          <w:sz w:val="28"/>
        </w:rPr>
        <w:t>
</w:t>
      </w:r>
      <w:r>
        <w:rPr>
          <w:rFonts w:ascii="Times New Roman"/>
          <w:b w:val="false"/>
          <w:i w:val="false"/>
          <w:color w:val="000000"/>
          <w:sz w:val="28"/>
        </w:rPr>
        <w:t>
      2) тауарларды тиеу (түсіру) бойынша операциялар және сақтауға байланысты өзге де жүк операциялары;</w:t>
      </w:r>
      <w:r>
        <w:br/>
      </w:r>
      <w:r>
        <w:rPr>
          <w:rFonts w:ascii="Times New Roman"/>
          <w:b w:val="false"/>
          <w:i w:val="false"/>
          <w:color w:val="000000"/>
          <w:sz w:val="28"/>
        </w:rPr>
        <w:t>
</w:t>
      </w:r>
      <w:r>
        <w:rPr>
          <w:rFonts w:ascii="Times New Roman"/>
          <w:b w:val="false"/>
          <w:i w:val="false"/>
          <w:color w:val="000000"/>
          <w:sz w:val="28"/>
        </w:rPr>
        <w:t>
      3) тауарларды сақтау үшін қажетті операциялар, сондай-ақ партияларды бөлшектеуді, жөнелтілімдерді қалыптастыруды, сұрыптауды, орауды, қайта орауды, таңбалауды қоса алғанда, тауарларды тасымалдауға дайындау бойынша жай операциялар, тауар сапасын жақсарту бойынша операциялар;</w:t>
      </w:r>
      <w:r>
        <w:br/>
      </w:r>
      <w:r>
        <w:rPr>
          <w:rFonts w:ascii="Times New Roman"/>
          <w:b w:val="false"/>
          <w:i w:val="false"/>
          <w:color w:val="000000"/>
          <w:sz w:val="28"/>
        </w:rPr>
        <w:t>
</w:t>
      </w:r>
      <w:r>
        <w:rPr>
          <w:rFonts w:ascii="Times New Roman"/>
          <w:b w:val="false"/>
          <w:i w:val="false"/>
          <w:color w:val="000000"/>
          <w:sz w:val="28"/>
        </w:rPr>
        <w:t>
      4) осы тауарларды иелену, пайдалану және (немесе) иелік ету құқықтарын беру бойынша мәмілелер жасауды көздейтін операциялар;</w:t>
      </w:r>
      <w:r>
        <w:br/>
      </w:r>
      <w:r>
        <w:rPr>
          <w:rFonts w:ascii="Times New Roman"/>
          <w:b w:val="false"/>
          <w:i w:val="false"/>
          <w:color w:val="000000"/>
          <w:sz w:val="28"/>
        </w:rPr>
        <w:t>
</w:t>
      </w:r>
      <w:r>
        <w:rPr>
          <w:rFonts w:ascii="Times New Roman"/>
          <w:b w:val="false"/>
          <w:i w:val="false"/>
          <w:color w:val="000000"/>
          <w:sz w:val="28"/>
        </w:rPr>
        <w:t>
      5) оларды жүргізу нәтижесінде тауарлар өзіндік жеке сипаттамаларын жоғалтатын тауарларды қайта өңдеу (өңдеу) бойынша және (немесе) тауарларды дайындау (жинақтауды, бөлшектеуді, монтаждауды, шақтауды қоса алғанда) бойынша, сондай ақ, тауарларды жөндеу бойынша операциялар;</w:t>
      </w:r>
      <w:r>
        <w:br/>
      </w:r>
      <w:r>
        <w:rPr>
          <w:rFonts w:ascii="Times New Roman"/>
          <w:b w:val="false"/>
          <w:i w:val="false"/>
          <w:color w:val="000000"/>
          <w:sz w:val="28"/>
        </w:rPr>
        <w:t>
</w:t>
      </w:r>
      <w:r>
        <w:rPr>
          <w:rFonts w:ascii="Times New Roman"/>
          <w:b w:val="false"/>
          <w:i w:val="false"/>
          <w:color w:val="000000"/>
          <w:sz w:val="28"/>
        </w:rPr>
        <w:t>
      6) тауарларды тұтыну.</w:t>
      </w:r>
      <w:r>
        <w:br/>
      </w:r>
      <w:r>
        <w:rPr>
          <w:rFonts w:ascii="Times New Roman"/>
          <w:b w:val="false"/>
          <w:i w:val="false"/>
          <w:color w:val="000000"/>
          <w:sz w:val="28"/>
        </w:rPr>
        <w:t>
</w:t>
      </w:r>
      <w:r>
        <w:rPr>
          <w:rFonts w:ascii="Times New Roman"/>
          <w:b w:val="false"/>
          <w:i w:val="false"/>
          <w:color w:val="000000"/>
          <w:sz w:val="28"/>
        </w:rPr>
        <w:t>
      2. Еркін кедендік аймақтың кедендік рәсіміне орналастырылған тауарларға және еркін кедендік аймақтың кедендік рәсіміне орналастырылған тауарлардан дайындалған (алынған) тауарларға, сондай-ақ еркін кедендік аймақтың кедендік рәсіміне орналастырылған тауарлардан дайындалған (алынған) тауарларға және еркін кедендік аймақтың кедендік рәсіміне орналастырылмаған тауарларға қатысты кеден одағы Кеден кодексінің 155-бабына сәйкес сынамалар мен үлгілерді іріктеу бойынша операцияларды жүргізуге рұқсат беріледі.</w:t>
      </w:r>
      <w:r>
        <w:br/>
      </w:r>
      <w:r>
        <w:rPr>
          <w:rFonts w:ascii="Times New Roman"/>
          <w:b w:val="false"/>
          <w:i w:val="false"/>
          <w:color w:val="000000"/>
          <w:sz w:val="28"/>
        </w:rPr>
        <w:t>
</w:t>
      </w:r>
      <w:r>
        <w:rPr>
          <w:rFonts w:ascii="Times New Roman"/>
          <w:b w:val="false"/>
          <w:i w:val="false"/>
          <w:color w:val="000000"/>
          <w:sz w:val="28"/>
        </w:rPr>
        <w:t>
      3. Еркін кедендік аймақтың кедендік рәсіміне орналастырылған тауарларға қатысты кедендік транзиттің кедендік рәсіміне сәйкес оларды ЕЭА-ның бір аумағынан еркін кедендік аймақтың кедендік рәсімі қолданылатын ЕЭА-ның екінші аумағына ауыстыруға осы Келісімнің 15-бабының 3-тармағында белгіленген жағдайда рұқсат беріледі.</w:t>
      </w:r>
      <w:r>
        <w:br/>
      </w:r>
      <w:r>
        <w:rPr>
          <w:rFonts w:ascii="Times New Roman"/>
          <w:b w:val="false"/>
          <w:i w:val="false"/>
          <w:color w:val="000000"/>
          <w:sz w:val="28"/>
        </w:rPr>
        <w:t>
</w:t>
      </w:r>
      <w:r>
        <w:rPr>
          <w:rFonts w:ascii="Times New Roman"/>
          <w:b w:val="false"/>
          <w:i w:val="false"/>
          <w:color w:val="000000"/>
          <w:sz w:val="28"/>
        </w:rPr>
        <w:t>
      4. Еркін кедендік аймақтың кедендік рәсімі қолданылатын ЕЭА аумағында еркін кедендік аймақтың кедендік рәсіміне орналастырылған тауарларды, тіптен егер бұл тауарлар осы Келісімнің 14-бабының 4-тармағына сәйкес кедендік органға берілетін есептілікте мұндай тауарларды тұтыну фактісі міндетті көрсетіле отырып, тауарды дайындау (алу) үдерісінде толық немесе ішінара тұтынылатын болса да, оларды дайындауға (алуға) жәрдем көрсететін және оны жеңілдететін тауарлар ретінде пайдалануға рұқсат беріледі.</w:t>
      </w:r>
      <w:r>
        <w:br/>
      </w:r>
      <w:r>
        <w:rPr>
          <w:rFonts w:ascii="Times New Roman"/>
          <w:b w:val="false"/>
          <w:i w:val="false"/>
          <w:color w:val="000000"/>
          <w:sz w:val="28"/>
        </w:rPr>
        <w:t>
</w:t>
      </w:r>
      <w:r>
        <w:rPr>
          <w:rFonts w:ascii="Times New Roman"/>
          <w:b w:val="false"/>
          <w:i w:val="false"/>
          <w:color w:val="000000"/>
          <w:sz w:val="28"/>
        </w:rPr>
        <w:t>
      5. Кеден одағының комиссиясы еркін қойманың кедендік рәсіміне орналастырылатын тауарлармен жасалатын операциялардың тізбесін белгілеуге құқылы. Бұл ретте еркін қойманың кедендік рәсіміне орналастырылатын тауарлармен жасалатын операциялар тізбесін белгілеу туралы шешімді Кеден одағының комиссиясы ымырамен қабылдайды.</w:t>
      </w:r>
      <w:r>
        <w:br/>
      </w:r>
      <w:r>
        <w:rPr>
          <w:rFonts w:ascii="Times New Roman"/>
          <w:b w:val="false"/>
          <w:i w:val="false"/>
          <w:color w:val="000000"/>
          <w:sz w:val="28"/>
        </w:rPr>
        <w:t>
</w:t>
      </w:r>
      <w:r>
        <w:rPr>
          <w:rFonts w:ascii="Times New Roman"/>
          <w:b w:val="false"/>
          <w:i w:val="false"/>
          <w:color w:val="000000"/>
          <w:sz w:val="28"/>
        </w:rPr>
        <w:t>
      6. Кеден одағына мүше мемлекеттердің заңнамасында бұл мемлекеттердің аумағында құрылған (құрылатын) ЕЭА-да еркін қойманың кедендік рәсіміне орналастырылатын тауарлармен жасалатын тыйым салынатын операциялар тізбесі белгіленуі мүмкін.</w:t>
      </w:r>
    </w:p>
    <w:bookmarkEnd w:id="29"/>
    <w:bookmarkStart w:name="z90" w:id="30"/>
    <w:p>
      <w:pPr>
        <w:spacing w:after="0"/>
        <w:ind w:left="0"/>
        <w:jc w:val="left"/>
      </w:pPr>
      <w:r>
        <w:rPr>
          <w:rFonts w:ascii="Times New Roman"/>
          <w:b/>
          <w:i w:val="false"/>
          <w:color w:val="000000"/>
        </w:rPr>
        <w:t xml:space="preserve"> 
14-бап</w:t>
      </w:r>
      <w:r>
        <w:br/>
      </w:r>
      <w:r>
        <w:rPr>
          <w:rFonts w:ascii="Times New Roman"/>
          <w:b/>
          <w:i w:val="false"/>
          <w:color w:val="000000"/>
        </w:rPr>
        <w:t>
ЕЭА-да еркін кеден аймағының кедендік рәсімі қолданылатын оның</w:t>
      </w:r>
      <w:r>
        <w:br/>
      </w:r>
      <w:r>
        <w:rPr>
          <w:rFonts w:ascii="Times New Roman"/>
          <w:b/>
          <w:i w:val="false"/>
          <w:color w:val="000000"/>
        </w:rPr>
        <w:t>
аумағындағы кедендік операцияларды жасаудың ерекшеліктері</w:t>
      </w:r>
    </w:p>
    <w:bookmarkEnd w:id="30"/>
    <w:bookmarkStart w:name="z197" w:id="31"/>
    <w:p>
      <w:pPr>
        <w:spacing w:after="0"/>
        <w:ind w:left="0"/>
        <w:jc w:val="both"/>
      </w:pPr>
      <w:r>
        <w:rPr>
          <w:rFonts w:ascii="Times New Roman"/>
          <w:b w:val="false"/>
          <w:i w:val="false"/>
          <w:color w:val="000000"/>
          <w:sz w:val="28"/>
        </w:rPr>
        <w:t>
      1. Еркін кеден аймағының кедендік рәсімі қолданылатын ЕЭА аумағында орналастырылатын тауарларға қатысты кедендік операциялар осы бапта белгіленген ерекшеліктерді ескере отырып, кеден одағының Кедендік кодексіне сәйкес жүзеге асырылады.</w:t>
      </w:r>
      <w:r>
        <w:br/>
      </w:r>
      <w:r>
        <w:rPr>
          <w:rFonts w:ascii="Times New Roman"/>
          <w:b w:val="false"/>
          <w:i w:val="false"/>
          <w:color w:val="000000"/>
          <w:sz w:val="28"/>
        </w:rPr>
        <w:t>
</w:t>
      </w:r>
      <w:r>
        <w:rPr>
          <w:rFonts w:ascii="Times New Roman"/>
          <w:b w:val="false"/>
          <w:i w:val="false"/>
          <w:color w:val="000000"/>
          <w:sz w:val="28"/>
        </w:rPr>
        <w:t>
      2. Порттық және логистикалық ЕЭА-ны қоспағанда еркін кедендік аймақтың кедендік рәсімі қолданылатын ЕЭА аумағына тауарларды әкелу мұндай келу туралы кеден одағына хабарлай отырып, жүзеге асырылады, ал еркін кеден аймағының кедендік рәсімі қолданылатын ЕЭА аумағынан тауарларды әкету кеден органының рұқсатымен жүзеге асырылады.</w:t>
      </w:r>
      <w:r>
        <w:br/>
      </w:r>
      <w:r>
        <w:rPr>
          <w:rFonts w:ascii="Times New Roman"/>
          <w:b w:val="false"/>
          <w:i w:val="false"/>
          <w:color w:val="000000"/>
          <w:sz w:val="28"/>
        </w:rPr>
        <w:t>
      Порттық және логистикалық ЕЭА аумағына тауарларды әкелу кеден органының рұқсатымен жүзеге асырылады.</w:t>
      </w:r>
      <w:r>
        <w:br/>
      </w:r>
      <w:r>
        <w:rPr>
          <w:rFonts w:ascii="Times New Roman"/>
          <w:b w:val="false"/>
          <w:i w:val="false"/>
          <w:color w:val="000000"/>
          <w:sz w:val="28"/>
        </w:rPr>
        <w:t>
      ЕЭА аумағына тауарларды әкелу туралы хабарлама беру, ЕЭА аумағынан тауарларды әкелуге рұқсат беру тәртібі мен ЕЭА аумағынан тауарларды әкетуге рұқсат беру тәртібі, сондай-ақ мұндай құжаттардың нысандары кеден одағына мүше мемлекеттердің заңнамасында белгіленеді.</w:t>
      </w:r>
      <w:r>
        <w:br/>
      </w:r>
      <w:r>
        <w:rPr>
          <w:rFonts w:ascii="Times New Roman"/>
          <w:b w:val="false"/>
          <w:i w:val="false"/>
          <w:color w:val="000000"/>
          <w:sz w:val="28"/>
        </w:rPr>
        <w:t>
</w:t>
      </w:r>
      <w:r>
        <w:rPr>
          <w:rFonts w:ascii="Times New Roman"/>
          <w:b w:val="false"/>
          <w:i w:val="false"/>
          <w:color w:val="000000"/>
          <w:sz w:val="28"/>
        </w:rPr>
        <w:t>
      3. Кеден органдары кеден одағының Кедендік кодексінде белгіленген тәртіппен еркін кедендік аймақтың кедендік рәсімі қолданылатын ЕЭА аумағына әкелінетін тауарларды сәйкестендіруді жүзеге асыруға құқылы.</w:t>
      </w:r>
      <w:r>
        <w:br/>
      </w:r>
      <w:r>
        <w:rPr>
          <w:rFonts w:ascii="Times New Roman"/>
          <w:b w:val="false"/>
          <w:i w:val="false"/>
          <w:color w:val="000000"/>
          <w:sz w:val="28"/>
        </w:rPr>
        <w:t>
</w:t>
      </w:r>
      <w:r>
        <w:rPr>
          <w:rFonts w:ascii="Times New Roman"/>
          <w:b w:val="false"/>
          <w:i w:val="false"/>
          <w:color w:val="000000"/>
          <w:sz w:val="28"/>
        </w:rPr>
        <w:t>
      4. Резидент еркін кедендік аумағының кедендік рәсіміне орналастырылған тауарлардың және еркін кедендік аумағының кедендік рәсіміне орналастырылған тауарлардан дайындалған (алынған) тауарлардың есебін жүргізеді және аумағында ЕЭА құрылатын кеден одағына мүше мемлекеттің кеден органына мұндай тауарлар туралы есептілікті ұсынады.</w:t>
      </w:r>
      <w:r>
        <w:br/>
      </w:r>
      <w:r>
        <w:rPr>
          <w:rFonts w:ascii="Times New Roman"/>
          <w:b w:val="false"/>
          <w:i w:val="false"/>
          <w:color w:val="000000"/>
          <w:sz w:val="28"/>
        </w:rPr>
        <w:t>
      Еркін кедендік аумағының кедендік рәсіміне орналастырылған тауарлармен болған кез келген өзгерістер есеп құжаттарында көрсетілуі тиіс.</w:t>
      </w:r>
      <w:r>
        <w:br/>
      </w:r>
      <w:r>
        <w:rPr>
          <w:rFonts w:ascii="Times New Roman"/>
          <w:b w:val="false"/>
          <w:i w:val="false"/>
          <w:color w:val="000000"/>
          <w:sz w:val="28"/>
        </w:rPr>
        <w:t>
      Мемлекеттік тіркелуі Ресей Федерациясының Калининград облысында жүзеге асырылған заңды тұлғалар Ресей Федерациясының кеден органының талабы бойынша еркін кедендік аумағының кедендік рәсіміне орналастырылған тауарлардың және еркін кедендік аумағының кедендік рәсіміне орналастырылған тауарлардан дайындалған (алынған) тауарлардың есебін жүргізеді және кеден органына мұндай тауарлар туралы есептілік ұсынады.</w:t>
      </w:r>
      <w:r>
        <w:br/>
      </w:r>
      <w:r>
        <w:rPr>
          <w:rFonts w:ascii="Times New Roman"/>
          <w:b w:val="false"/>
          <w:i w:val="false"/>
          <w:color w:val="000000"/>
          <w:sz w:val="28"/>
        </w:rPr>
        <w:t>
      Еркін кедендік аумағының кедендік рәсіміне орналастырылған тауарлардың және еркін кедендік аумағының кедендік рәсіміне орналастырылған тауарлардан дайындалған (алынған) тауарлардың есебін жүргізу тәртібі, сондай-ақ кеден органына есеп ұсыну тәртібі кеден одағына мүше мемлекеттердің заңнамасымен айқындалады.</w:t>
      </w:r>
      <w:r>
        <w:br/>
      </w:r>
      <w:r>
        <w:rPr>
          <w:rFonts w:ascii="Times New Roman"/>
          <w:b w:val="false"/>
          <w:i w:val="false"/>
          <w:color w:val="000000"/>
          <w:sz w:val="28"/>
        </w:rPr>
        <w:t>
</w:t>
      </w:r>
      <w:r>
        <w:rPr>
          <w:rFonts w:ascii="Times New Roman"/>
          <w:b w:val="false"/>
          <w:i w:val="false"/>
          <w:color w:val="000000"/>
          <w:sz w:val="28"/>
        </w:rPr>
        <w:t>
      5. Кеден аумағының кедендік аумағынан тысқары әкетілетін тауарларға қолданылатын кедендік рәсімге орналастырылған тауарлардың порттық ЕЭА-дан кетуі кезінде порттық ЕЭА резиденті кеден органына түсіру орны (порт, әуежай) кеден одағының кедендік аумағынан тысқары орын болып табылатынын растайтын көліктік тасымал органын ұсынады.</w:t>
      </w:r>
      <w:r>
        <w:br/>
      </w:r>
      <w:r>
        <w:rPr>
          <w:rFonts w:ascii="Times New Roman"/>
          <w:b w:val="false"/>
          <w:i w:val="false"/>
          <w:color w:val="000000"/>
          <w:sz w:val="28"/>
        </w:rPr>
        <w:t>
      Егер, онымен тауарлар кеден одағының кедендік аумағынан тысқары әкетілетін көлік құралдары кеден одағының кедендік аумағында орналасқан теңіз портында, өзен портында немесе әуежайда ең аз дегенде бір аралық аялдама жасайтын болса, порттық ЕЭА резиденті соңғы теңіз портынан, өзен портынан, әуежайдан тауарлар кеткеннен кейін үш күннен кешіктірмей порттық ЕЭА-дан тауарларды әкетуге рұқсат берген кеден органына кеден одағының кедендік аумағы шегінен тыс мұндай тауарлардың нақты кетуін растайтын құжаттар ұсынуға міндетті.</w:t>
      </w:r>
    </w:p>
    <w:bookmarkEnd w:id="31"/>
    <w:bookmarkStart w:name="z95" w:id="32"/>
    <w:p>
      <w:pPr>
        <w:spacing w:after="0"/>
        <w:ind w:left="0"/>
        <w:jc w:val="left"/>
      </w:pPr>
      <w:r>
        <w:rPr>
          <w:rFonts w:ascii="Times New Roman"/>
          <w:b/>
          <w:i w:val="false"/>
          <w:color w:val="000000"/>
        </w:rPr>
        <w:t xml:space="preserve"> 
15-бап</w:t>
      </w:r>
      <w:r>
        <w:br/>
      </w:r>
      <w:r>
        <w:rPr>
          <w:rFonts w:ascii="Times New Roman"/>
          <w:b/>
          <w:i w:val="false"/>
          <w:color w:val="000000"/>
        </w:rPr>
        <w:t>
Еркін кедендік аймақтың кедендік рәсімінің қолданылуын аяқтау</w:t>
      </w:r>
    </w:p>
    <w:bookmarkEnd w:id="32"/>
    <w:bookmarkStart w:name="z96" w:id="33"/>
    <w:p>
      <w:pPr>
        <w:spacing w:after="0"/>
        <w:ind w:left="0"/>
        <w:jc w:val="both"/>
      </w:pPr>
      <w:r>
        <w:rPr>
          <w:rFonts w:ascii="Times New Roman"/>
          <w:b w:val="false"/>
          <w:i w:val="false"/>
          <w:color w:val="000000"/>
          <w:sz w:val="28"/>
        </w:rPr>
        <w:t>
      1. Еркін кедендік аймақтың кедендік рәсімімен орналастырылған тауарларға қатысты еркін кедендік аймақтың кедендік рәсімінің қолданылуы:</w:t>
      </w:r>
      <w:r>
        <w:br/>
      </w:r>
      <w:r>
        <w:rPr>
          <w:rFonts w:ascii="Times New Roman"/>
          <w:b w:val="false"/>
          <w:i w:val="false"/>
          <w:color w:val="000000"/>
          <w:sz w:val="28"/>
        </w:rPr>
        <w:t>
</w:t>
      </w:r>
      <w:r>
        <w:rPr>
          <w:rFonts w:ascii="Times New Roman"/>
          <w:b w:val="false"/>
          <w:i w:val="false"/>
          <w:color w:val="000000"/>
          <w:sz w:val="28"/>
        </w:rPr>
        <w:t>
      1) осындай тауарларды және (немесе) осы Келісімнің 17-бабын ескере отырып, кедендік транзиттің кедендік рәсімін қоспағанда, Кеден одағының кеден кодексімен белгіленген еркін кедендік аймақтың кедендік рәсімімен орналастырылған тауарлардан дайындалған (алынған) тауарларды кедендік рәсімдерге орналастырумен;</w:t>
      </w:r>
      <w:r>
        <w:br/>
      </w:r>
      <w:r>
        <w:rPr>
          <w:rFonts w:ascii="Times New Roman"/>
          <w:b w:val="false"/>
          <w:i w:val="false"/>
          <w:color w:val="000000"/>
          <w:sz w:val="28"/>
        </w:rPr>
        <w:t>
</w:t>
      </w:r>
      <w:r>
        <w:rPr>
          <w:rFonts w:ascii="Times New Roman"/>
          <w:b w:val="false"/>
          <w:i w:val="false"/>
          <w:color w:val="000000"/>
          <w:sz w:val="28"/>
        </w:rPr>
        <w:t>
      2) 5-тармақпен белгіленген жағдайларда;</w:t>
      </w:r>
      <w:r>
        <w:br/>
      </w:r>
      <w:r>
        <w:rPr>
          <w:rFonts w:ascii="Times New Roman"/>
          <w:b w:val="false"/>
          <w:i w:val="false"/>
          <w:color w:val="000000"/>
          <w:sz w:val="28"/>
        </w:rPr>
        <w:t>
</w:t>
      </w:r>
      <w:r>
        <w:rPr>
          <w:rFonts w:ascii="Times New Roman"/>
          <w:b w:val="false"/>
          <w:i w:val="false"/>
          <w:color w:val="000000"/>
          <w:sz w:val="28"/>
        </w:rPr>
        <w:t>
      3) осы баптың 7-10 тармақтарында белгіленген жағдайларда аяқталады.</w:t>
      </w:r>
      <w:r>
        <w:br/>
      </w:r>
      <w:r>
        <w:rPr>
          <w:rFonts w:ascii="Times New Roman"/>
          <w:b w:val="false"/>
          <w:i w:val="false"/>
          <w:color w:val="000000"/>
          <w:sz w:val="28"/>
        </w:rPr>
        <w:t>
</w:t>
      </w:r>
      <w:r>
        <w:rPr>
          <w:rFonts w:ascii="Times New Roman"/>
          <w:b w:val="false"/>
          <w:i w:val="false"/>
          <w:color w:val="000000"/>
          <w:sz w:val="28"/>
        </w:rPr>
        <w:t>
      2. Еркін кедендік аймақтың кедендік рәсімінің қолданылуы:</w:t>
      </w:r>
      <w:r>
        <w:br/>
      </w:r>
      <w:r>
        <w:rPr>
          <w:rFonts w:ascii="Times New Roman"/>
          <w:b w:val="false"/>
          <w:i w:val="false"/>
          <w:color w:val="000000"/>
          <w:sz w:val="28"/>
        </w:rPr>
        <w:t>
</w:t>
      </w:r>
      <w:r>
        <w:rPr>
          <w:rFonts w:ascii="Times New Roman"/>
          <w:b w:val="false"/>
          <w:i w:val="false"/>
          <w:color w:val="000000"/>
          <w:sz w:val="28"/>
        </w:rPr>
        <w:t>
      1) ЕЭА жұмыс істеуін тоқтатқан немесе еркін кедендік аймақтың  кедендік рәсімі қолданылған ЕЭА аумағындағы еркін кедендік аймақтың кедендік рәсімінің қолдануды тоқтату туралы шешім қабылданған жағдайда;</w:t>
      </w:r>
      <w:r>
        <w:br/>
      </w:r>
      <w:r>
        <w:rPr>
          <w:rFonts w:ascii="Times New Roman"/>
          <w:b w:val="false"/>
          <w:i w:val="false"/>
          <w:color w:val="000000"/>
          <w:sz w:val="28"/>
        </w:rPr>
        <w:t>
</w:t>
      </w:r>
      <w:r>
        <w:rPr>
          <w:rFonts w:ascii="Times New Roman"/>
          <w:b w:val="false"/>
          <w:i w:val="false"/>
          <w:color w:val="000000"/>
          <w:sz w:val="28"/>
        </w:rPr>
        <w:t>
      2) еркін кедендік аймақтың кедендік рәсімімен тауарды орналастырған тұлғаның резидент мәртебесін жоғалтқан жағдайда;</w:t>
      </w:r>
      <w:r>
        <w:br/>
      </w:r>
      <w:r>
        <w:rPr>
          <w:rFonts w:ascii="Times New Roman"/>
          <w:b w:val="false"/>
          <w:i w:val="false"/>
          <w:color w:val="000000"/>
          <w:sz w:val="28"/>
        </w:rPr>
        <w:t>
</w:t>
      </w:r>
      <w:r>
        <w:rPr>
          <w:rFonts w:ascii="Times New Roman"/>
          <w:b w:val="false"/>
          <w:i w:val="false"/>
          <w:color w:val="000000"/>
          <w:sz w:val="28"/>
        </w:rPr>
        <w:t>
      3) еркін кедендік аймақтың кедендік рәсімімен орналастырылған тауарларды және (немесе) еркін кедендік аймақтың кедендік рәсімі қолданылған ЕЭА аумағындағы еркін кедендік аймақтың кедендік рәсімі мен орналастырылған тауарлардан дайындалған (алынған) тауарларды әкету үшін;</w:t>
      </w:r>
      <w:r>
        <w:br/>
      </w:r>
      <w:r>
        <w:rPr>
          <w:rFonts w:ascii="Times New Roman"/>
          <w:b w:val="false"/>
          <w:i w:val="false"/>
          <w:color w:val="000000"/>
          <w:sz w:val="28"/>
        </w:rPr>
        <w:t>
</w:t>
      </w:r>
      <w:r>
        <w:rPr>
          <w:rFonts w:ascii="Times New Roman"/>
          <w:b w:val="false"/>
          <w:i w:val="false"/>
          <w:color w:val="000000"/>
          <w:sz w:val="28"/>
        </w:rPr>
        <w:t>
      4) резидент еркін кедендік аймақтың кедендік рәсімімен орналастырылған тауарларды және (немесе) еркін кедендік аймақтың кедендік рәсімі қолданылған ЕЭА аумағындағы еркін кедендік аймақтың кедендік рәсімімен орналастырылған тауарлардан дайындалған (алынған) тауарларды иелену, пайдалану және (немесе) иелік ету құқығын берген кезде аяқталуы тиіс.</w:t>
      </w:r>
      <w:r>
        <w:br/>
      </w:r>
      <w:r>
        <w:rPr>
          <w:rFonts w:ascii="Times New Roman"/>
          <w:b w:val="false"/>
          <w:i w:val="false"/>
          <w:color w:val="000000"/>
          <w:sz w:val="28"/>
        </w:rPr>
        <w:t>
</w:t>
      </w:r>
      <w:r>
        <w:rPr>
          <w:rFonts w:ascii="Times New Roman"/>
          <w:b w:val="false"/>
          <w:i w:val="false"/>
          <w:color w:val="000000"/>
          <w:sz w:val="28"/>
        </w:rPr>
        <w:t>
      3. Осы тауарларды еркін кедендік аймақтың кедендік рәсімімен орналастырған резидент еркін кедендік аймақтың кедендік рәсімімен орналастырылған тауарларды иелену, пайдалану және (немесе) иелік ету құқығын өзге резидентке берген кезде еркін кедендік аймақтың кедендік рәсімі орналастырылған тауарларды еркін кедендік аймақтың кедендік рәсімімен орналастырылған тауарларды иелену, пайдалану және (немесе) иелік ету құқығы берілген резиденттің осындай тауарларды еркін кедендік аймақтың кедендік рәсімімен орналастырумен аяқталады.</w:t>
      </w:r>
      <w:r>
        <w:br/>
      </w:r>
      <w:r>
        <w:rPr>
          <w:rFonts w:ascii="Times New Roman"/>
          <w:b w:val="false"/>
          <w:i w:val="false"/>
          <w:color w:val="000000"/>
          <w:sz w:val="28"/>
        </w:rPr>
        <w:t>
</w:t>
      </w:r>
      <w:r>
        <w:rPr>
          <w:rFonts w:ascii="Times New Roman"/>
          <w:b w:val="false"/>
          <w:i w:val="false"/>
          <w:color w:val="000000"/>
          <w:sz w:val="28"/>
        </w:rPr>
        <w:t>
      4. ЕЭА жұмыс істеуін тоқтатқан немесе еркін кедендік аймақтың кедендік рәсімі қолданылған ЕЭА аумағындағы еркін кедендік аймақтың кедендік рәсімінің қолдануды тоқтату туралы шешім қабылданған жағдайда оның аумағында тұрған еркін кедендік аймақтың кедендік рәсімімен орналастырылған тауарлар және (немесе) еркін кедендік аймақтың кедендік рәсімімен орналастырылған тауарлардан дайындалған (алынған) тауарлар осы баптың 5-тармағында көрсетілген жағдайларды қоспағанда, ЕЭА жұмыс істеуін тоқтатқан күннен бастап төрт ай ішінде Кеден одағының кеден кодексінде белгіленген кедендік рәсімдермен орналастыруға жатады.</w:t>
      </w:r>
      <w:r>
        <w:br/>
      </w:r>
      <w:r>
        <w:rPr>
          <w:rFonts w:ascii="Times New Roman"/>
          <w:b w:val="false"/>
          <w:i w:val="false"/>
          <w:color w:val="000000"/>
          <w:sz w:val="28"/>
        </w:rPr>
        <w:t>
      Егер осы тармақтың бірінші бөлігінде көрсетілген әрекеттер жасалмаса, Кодекстің 21-тарауына сәйкес кеден органдары тауарларды ұстайды.</w:t>
      </w:r>
      <w:r>
        <w:br/>
      </w:r>
      <w:r>
        <w:rPr>
          <w:rFonts w:ascii="Times New Roman"/>
          <w:b w:val="false"/>
          <w:i w:val="false"/>
          <w:color w:val="000000"/>
          <w:sz w:val="28"/>
        </w:rPr>
        <w:t>
</w:t>
      </w:r>
      <w:r>
        <w:rPr>
          <w:rFonts w:ascii="Times New Roman"/>
          <w:b w:val="false"/>
          <w:i w:val="false"/>
          <w:color w:val="000000"/>
          <w:sz w:val="28"/>
        </w:rPr>
        <w:t>
      5. ЕЭА жұмыс істеуін тоқтатқан немесе еркін кедендік аймақтың кедендік рәсімі қолданылған ЕЭА аумағындағы еркін кедендік аймақтың кедендік рәсімінің қолдануды тоқтату туралы шешім қабылданған жағдайда еркін кедендік аймақтың кедендік рәсімімен орналастырылған, пайдалануға берілген және резиденттің ЕЭА аумағында қызметті жүзеге асыру туралы келісімін іске асыру үшін пайдаланылатын жабдық, сондай-ақ еркін кедендік аймақтың кедендік рәсімімен орналастырылған тауарлар және ЕЭА аумағында жылжымайтын мүлік объектісін құруға пайдаланған тауарлар кедендік бажды, салықтарды төлеусіз, тыйым салу мен шектеулерді қолданусыз және кеден одағына қатысушы мемлекеттер заңнамасымен айқындалған тәртіпте ішкі тұтыну үшін шығарудың кедендік рәсімімен орналастырусыз кедендік бақылауда тұрмаған кеден одағының тауары болып танылады.</w:t>
      </w:r>
      <w:r>
        <w:br/>
      </w:r>
      <w:r>
        <w:rPr>
          <w:rFonts w:ascii="Times New Roman"/>
          <w:b w:val="false"/>
          <w:i w:val="false"/>
          <w:color w:val="000000"/>
          <w:sz w:val="28"/>
        </w:rPr>
        <w:t>
      Кеден одағының комиссиясы осы тармақтың бірінші бөлігінде көрсетілген тауарларды кедендік бажды, салықтарды төлеусіз, тыйым салу мен шектеулерді қолданусыз және кеден одағына қатысушы мемлекеттер заңнамасымен айқындалған тәртіпте ішкі тұтыну үшін шығарудың кедендік рәсімімен орналастырусыз кедендік бақылауда тұрмаған кеден одағының тауарлары деп танудың жалпы тәртібін белгілеуге құқылы.</w:t>
      </w:r>
      <w:r>
        <w:br/>
      </w:r>
      <w:r>
        <w:rPr>
          <w:rFonts w:ascii="Times New Roman"/>
          <w:b w:val="false"/>
          <w:i w:val="false"/>
          <w:color w:val="000000"/>
          <w:sz w:val="28"/>
        </w:rPr>
        <w:t>
</w:t>
      </w:r>
      <w:r>
        <w:rPr>
          <w:rFonts w:ascii="Times New Roman"/>
          <w:b w:val="false"/>
          <w:i w:val="false"/>
          <w:color w:val="000000"/>
          <w:sz w:val="28"/>
        </w:rPr>
        <w:t>
      6. Тұлға резидент мәртебесін жоғалтқан жағдайда, еркін кедендік аймақтың кедендік рәсімімен орналастырылған тауарлар және (немесе) еркін кедендік аймақтың кедендік рәсімімен орналастырылған тауарлардан дайындалған (алынған) тауарлар осы баптың 7 және 8-тармақтарында көрсетілген жағдайларды қоспағанда, тұлғаның резидент мәртебесін жоғалтқан күннен бастап төрт ай ішінде Кеден одағының кедендік кодексімен белгіленген кедендік рәсімдермен орналастыруға жатады.</w:t>
      </w:r>
      <w:r>
        <w:br/>
      </w:r>
      <w:r>
        <w:rPr>
          <w:rFonts w:ascii="Times New Roman"/>
          <w:b w:val="false"/>
          <w:i w:val="false"/>
          <w:color w:val="000000"/>
          <w:sz w:val="28"/>
        </w:rPr>
        <w:t>
      Егер резидент мәртебесіне ие болған тұлға осы тармақтың бірінші бөлігінде көрсетілген әрекеттерді жасамаса, Кодекстің 21-тарауына сәйкес кеден органдары тауарларды ұстайды.</w:t>
      </w:r>
      <w:r>
        <w:br/>
      </w:r>
      <w:r>
        <w:rPr>
          <w:rFonts w:ascii="Times New Roman"/>
          <w:b w:val="false"/>
          <w:i w:val="false"/>
          <w:color w:val="000000"/>
          <w:sz w:val="28"/>
        </w:rPr>
        <w:t>
</w:t>
      </w:r>
      <w:r>
        <w:rPr>
          <w:rFonts w:ascii="Times New Roman"/>
          <w:b w:val="false"/>
          <w:i w:val="false"/>
          <w:color w:val="000000"/>
          <w:sz w:val="28"/>
        </w:rPr>
        <w:t>
      7. Тұлға ЕЭА порттық немесе логистикалық резидент мәртебесін жоғалтқан жағдайда, осы Келісімнің 11-бабының 1-тармағының екінші бөлігінде көрсетілген шарттарды сондай резиденттен жасаған тұлғалармен еркін кедендік аймақтың кедендік рәсімімен орналастырылған тауарлар тұлғаның резидент мәртебесін жоғалтқан күннен бастап төрт ай ішінде осы Келісімнің 11-бабының 1-тармағының екінші бөлігінде көрсетілген және осындай осы резидентпен жасалатын, Кеден одағының кедендік кодексімен белгіленген кедендік рәсімдермен орналастырылған шарттары негізінде ЕЭА порттық немесе логистикалық өзге резидентіне берілуі мүмкін.</w:t>
      </w:r>
      <w:r>
        <w:br/>
      </w:r>
      <w:r>
        <w:rPr>
          <w:rFonts w:ascii="Times New Roman"/>
          <w:b w:val="false"/>
          <w:i w:val="false"/>
          <w:color w:val="000000"/>
          <w:sz w:val="28"/>
        </w:rPr>
        <w:t>
      Егер осы тармақтың бірінші бөлігінде көрсетілген әрекеттер жасалмаса, Кеден одағының кеден кодекстің 21-тарауына сәйкес кеден органдары тауарларды ұстайды.</w:t>
      </w:r>
      <w:r>
        <w:br/>
      </w:r>
      <w:r>
        <w:rPr>
          <w:rFonts w:ascii="Times New Roman"/>
          <w:b w:val="false"/>
          <w:i w:val="false"/>
          <w:color w:val="000000"/>
          <w:sz w:val="28"/>
        </w:rPr>
        <w:t>
</w:t>
      </w:r>
      <w:r>
        <w:rPr>
          <w:rFonts w:ascii="Times New Roman"/>
          <w:b w:val="false"/>
          <w:i w:val="false"/>
          <w:color w:val="000000"/>
          <w:sz w:val="28"/>
        </w:rPr>
        <w:t>
      8. Тұлға ЕЭА аумағында қызметті жүзеге асыру туралы келісімнің қолдану және осы келісім шарттарын орындау мерзімі өтуіне байланысты резидент мәртебесін жоғалтқан жағдайда, еркін кедендік аймақтың кедендік рәсімімен орналастырылған, пайдалануға берілген және резиденттің ЕЭА аумағында қызметті жүзеге асыру туралы келісімін іске асыру үшін пайдаланылатын жабдық, сондай-ақ еркін кедендік аймақтың кедендік рәсімімен орналастырылған тауарлар және ЕЭА аумағында жылжымайтын мүлік объектісін құруға пайдаланған тауарлар кедендік бажды, салықтарды төлеусіз, тыйым салу мен шектеулерді қолданусыз және кеден одағына қатысушы мемлекеттер заңнамасымен айқындалған тәртіпте ішкі тұтыну үшін шығарудың кедендік рәсімімен орналастырусыз кедендік бақылауда тұрмаған кеден одағының тауары болып танылады.</w:t>
      </w:r>
      <w:r>
        <w:br/>
      </w:r>
      <w:r>
        <w:rPr>
          <w:rFonts w:ascii="Times New Roman"/>
          <w:b w:val="false"/>
          <w:i w:val="false"/>
          <w:color w:val="000000"/>
          <w:sz w:val="28"/>
        </w:rPr>
        <w:t>
      Кеден одағының комиссиясы осы тармақтың бірінші бөлігінде көрсетілген тауарларды кедендік бажды, салықтарды төлеусіз, тыйым салу мен шектеулерді қолданусыз және кеден одағына қатысушы мемлекеттер заңнамасымен айқындалған тәртіпте ішкі тұтыну үшін шығарудың кедендік рәсімімен орналастырусыз кедендік бақылауда тұрмаған кеден одағының тауарлары деп танудың жалпы тәртібін белгілеуге құқылы.</w:t>
      </w:r>
      <w:r>
        <w:br/>
      </w:r>
      <w:r>
        <w:rPr>
          <w:rFonts w:ascii="Times New Roman"/>
          <w:b w:val="false"/>
          <w:i w:val="false"/>
          <w:color w:val="000000"/>
          <w:sz w:val="28"/>
        </w:rPr>
        <w:t>
</w:t>
      </w:r>
      <w:r>
        <w:rPr>
          <w:rFonts w:ascii="Times New Roman"/>
          <w:b w:val="false"/>
          <w:i w:val="false"/>
          <w:color w:val="000000"/>
          <w:sz w:val="28"/>
        </w:rPr>
        <w:t>
      9. Еркін кедендік аймағының кедендік рәсіміне орналастырылған тауарларға осы Келісімнің 13-бабы 1-тармағының 5) және 6) тармақшаларында белгіленген операцияларды жасау нәтижесінде пайда болған қалдықтар, егер көрсетілген қалдықтар оларды одан әрі коммерциялық пайдалану үшін жарамсыз күйде қайта өңделсе, кеден одағының Кеден кодексі белгілеген кедендік рәсімдерге орналастыруға жатпайды. Бұл ретте еркін кедендік аймағының кедендік рәсіміне орналастырылған тауарлар, оларды одан әрі коммерциялық пайдалану үшін жарамсыз қалдықтар санына сәйкес келетін және кеден одағына мүше мемлекеттер заңнамасына сәйкес анықталатын бөлігінде кедендік бақылауда тұрған жоқ деп есептеледі. Еркін кедендік аймағының кедендік рәсімі осындай тауарларға қатысты оларды өзге кедендік рәсімдерге орналастырусыз аяқталады.</w:t>
      </w:r>
      <w:r>
        <w:br/>
      </w:r>
      <w:r>
        <w:rPr>
          <w:rFonts w:ascii="Times New Roman"/>
          <w:b w:val="false"/>
          <w:i w:val="false"/>
          <w:color w:val="000000"/>
          <w:sz w:val="28"/>
        </w:rPr>
        <w:t>
</w:t>
      </w:r>
      <w:r>
        <w:rPr>
          <w:rFonts w:ascii="Times New Roman"/>
          <w:b w:val="false"/>
          <w:i w:val="false"/>
          <w:color w:val="000000"/>
          <w:sz w:val="28"/>
        </w:rPr>
        <w:t>
      10. Еркін кедендік аймағының кедендік рәсіміне орналастырылған тауарлардан пайда болған және осы Келісімнің 13-бабы 1-тармағының 5) және 6) тармақшасында белгіленген операцияларды жасау нәтижесінде біржола жоғалтатын өндірістік шығындар Кодексте белгіленген кедендік рәсімдерге орналастыруға жатпайды. Бұл ретте еркін кедендік аймағының кедендік рәсіміне орналастырылған тауарлар, өндірістік шығындар санына сәйкес келетін және кеден одағына мүше мемлекеттер заңнамасына сәйкес анықталатын бөлігінде кедендік бақылауда тұрған жоқ деп есептеледі. Еркін кедендік аймағының кедендік рәсімі осындай тауарларға қатысты оларды өзге кедендік рәсімдерге орналастырусыз аяқталады.</w:t>
      </w:r>
    </w:p>
    <w:bookmarkEnd w:id="33"/>
    <w:bookmarkStart w:name="z113" w:id="34"/>
    <w:p>
      <w:pPr>
        <w:spacing w:after="0"/>
        <w:ind w:left="0"/>
        <w:jc w:val="left"/>
      </w:pPr>
      <w:r>
        <w:rPr>
          <w:rFonts w:ascii="Times New Roman"/>
          <w:b/>
          <w:i w:val="false"/>
          <w:color w:val="000000"/>
        </w:rPr>
        <w:t xml:space="preserve"> 
16-бап</w:t>
      </w:r>
      <w:r>
        <w:br/>
      </w:r>
      <w:r>
        <w:rPr>
          <w:rFonts w:ascii="Times New Roman"/>
          <w:b/>
          <w:i w:val="false"/>
          <w:color w:val="000000"/>
        </w:rPr>
        <w:t>
Еркін кедендік аймақтың кедендік рәсімімен орналастыратын</w:t>
      </w:r>
      <w:r>
        <w:br/>
      </w:r>
      <w:r>
        <w:rPr>
          <w:rFonts w:ascii="Times New Roman"/>
          <w:b/>
          <w:i w:val="false"/>
          <w:color w:val="000000"/>
        </w:rPr>
        <w:t>
(орналастырылған) тауарларға қатысты кедендік әкелу</w:t>
      </w:r>
      <w:r>
        <w:br/>
      </w:r>
      <w:r>
        <w:rPr>
          <w:rFonts w:ascii="Times New Roman"/>
          <w:b/>
          <w:i w:val="false"/>
          <w:color w:val="000000"/>
        </w:rPr>
        <w:t>
баждарын, салық төлеу бойынша міндеттің туындауы мен</w:t>
      </w:r>
      <w:r>
        <w:br/>
      </w:r>
      <w:r>
        <w:rPr>
          <w:rFonts w:ascii="Times New Roman"/>
          <w:b/>
          <w:i w:val="false"/>
          <w:color w:val="000000"/>
        </w:rPr>
        <w:t>
тоқтатылуы және оларды төлеу мерзімі</w:t>
      </w:r>
    </w:p>
    <w:bookmarkEnd w:id="34"/>
    <w:bookmarkStart w:name="z114" w:id="35"/>
    <w:p>
      <w:pPr>
        <w:spacing w:after="0"/>
        <w:ind w:left="0"/>
        <w:jc w:val="both"/>
      </w:pPr>
      <w:r>
        <w:rPr>
          <w:rFonts w:ascii="Times New Roman"/>
          <w:b w:val="false"/>
          <w:i w:val="false"/>
          <w:color w:val="000000"/>
          <w:sz w:val="28"/>
        </w:rPr>
        <w:t>
      1. Декларантта еркін кедендік аймақтың кедендік рәсімімен орналастырылатын (орналастырылған) шетелдік тауарларға қатысты әкелімдік кедендік баждарды, салықтарды төлеу бойынша міндет осы тармақтың екінші және үшінші бөлігінде көрсетілген жағдайларды қоспағанда, еркін кедендік аймақтың кедендік рәсімімен тауарларды орналастыру үшін берілген кеден органының кедендік декларацияны тіркеген кезінен бастап туындайды.</w:t>
      </w:r>
      <w:r>
        <w:br/>
      </w:r>
      <w:r>
        <w:rPr>
          <w:rFonts w:ascii="Times New Roman"/>
          <w:b w:val="false"/>
          <w:i w:val="false"/>
          <w:color w:val="000000"/>
          <w:sz w:val="28"/>
        </w:rPr>
        <w:t>
      Декларантта порттық немесе логистикалық ЕЭА-да еркін кедендік аймақтың кедендік рәсімімен орналастырылатын (орналастырылған) шетелдік тауарларға қатысты әкелімдік кедендік баждарды, салықтарды төлеу бойынша міндет порттық немесе логистикалық ЕЭА аумағына оларды әкелген кезінен бастап туындайды.</w:t>
      </w:r>
      <w:r>
        <w:br/>
      </w:r>
      <w:r>
        <w:rPr>
          <w:rFonts w:ascii="Times New Roman"/>
          <w:b w:val="false"/>
          <w:i w:val="false"/>
          <w:color w:val="000000"/>
          <w:sz w:val="28"/>
        </w:rPr>
        <w:t>
      Шарт жасаған порттық-логистикалық ЕЭА резидентте кеден одағының мүшесі болып табылмайтын және оған қатысты кедендік декларациялау қарастырылмаған мемлекеттің аумағынан порттық немесе логистикалық ЕЭА-ның аумағына әкелінетін шетелдік тауарларға қатысты әкелімдік кедендік баждарды, салықтарды төлеу бойынша міндет осы Келісімнің 11-бабының 1-тармағының екінші бөлігінде көрсетілген порттық немесе логистикалық ЕЭА аумағына осындай тауарларды әкелген кезінен бастап туындайды.</w:t>
      </w:r>
      <w:r>
        <w:br/>
      </w:r>
      <w:r>
        <w:rPr>
          <w:rFonts w:ascii="Times New Roman"/>
          <w:b w:val="false"/>
          <w:i w:val="false"/>
          <w:color w:val="000000"/>
          <w:sz w:val="28"/>
        </w:rPr>
        <w:t>
</w:t>
      </w:r>
      <w:r>
        <w:rPr>
          <w:rFonts w:ascii="Times New Roman"/>
          <w:b w:val="false"/>
          <w:i w:val="false"/>
          <w:color w:val="000000"/>
          <w:sz w:val="28"/>
        </w:rPr>
        <w:t>
      2. Декларантта кеден одағының еркін кедендік аймағының кедендік рәсіміне орналастырылатын (орналастырылған) шетелдік тауарларына қатысты кедендік әкелімдік баждарын төлеу бойынша міндет:</w:t>
      </w:r>
      <w:r>
        <w:br/>
      </w:r>
      <w:r>
        <w:rPr>
          <w:rFonts w:ascii="Times New Roman"/>
          <w:b w:val="false"/>
          <w:i w:val="false"/>
          <w:color w:val="000000"/>
          <w:sz w:val="28"/>
        </w:rPr>
        <w:t>
</w:t>
      </w:r>
      <w:r>
        <w:rPr>
          <w:rFonts w:ascii="Times New Roman"/>
          <w:b w:val="false"/>
          <w:i w:val="false"/>
          <w:color w:val="000000"/>
          <w:sz w:val="28"/>
        </w:rPr>
        <w:t>
      1) осы Келісімге сәйкес еркін кедендік аймағының кедендік рәсімімен осындай тауарларға қатысты аяқтау;</w:t>
      </w:r>
      <w:r>
        <w:br/>
      </w:r>
      <w:r>
        <w:rPr>
          <w:rFonts w:ascii="Times New Roman"/>
          <w:b w:val="false"/>
          <w:i w:val="false"/>
          <w:color w:val="000000"/>
          <w:sz w:val="28"/>
        </w:rPr>
        <w:t>
</w:t>
      </w:r>
      <w:r>
        <w:rPr>
          <w:rFonts w:ascii="Times New Roman"/>
          <w:b w:val="false"/>
          <w:i w:val="false"/>
          <w:color w:val="000000"/>
          <w:sz w:val="28"/>
        </w:rPr>
        <w:t>
      2) Кеден одағының Кеден кодексінің 80-бабының 2-тармағымен белгіленген жағдайларда тоқтатылады.</w:t>
      </w:r>
      <w:r>
        <w:br/>
      </w:r>
      <w:r>
        <w:rPr>
          <w:rFonts w:ascii="Times New Roman"/>
          <w:b w:val="false"/>
          <w:i w:val="false"/>
          <w:color w:val="000000"/>
          <w:sz w:val="28"/>
        </w:rPr>
        <w:t>
</w:t>
      </w:r>
      <w:r>
        <w:rPr>
          <w:rFonts w:ascii="Times New Roman"/>
          <w:b w:val="false"/>
          <w:i w:val="false"/>
          <w:color w:val="000000"/>
          <w:sz w:val="28"/>
        </w:rPr>
        <w:t>
      3. Әкелу кедендік баждарды, салықтарды төлеу мерзімі:</w:t>
      </w:r>
      <w:r>
        <w:br/>
      </w:r>
      <w:r>
        <w:rPr>
          <w:rFonts w:ascii="Times New Roman"/>
          <w:b w:val="false"/>
          <w:i w:val="false"/>
          <w:color w:val="000000"/>
          <w:sz w:val="28"/>
        </w:rPr>
        <w:t>
</w:t>
      </w:r>
      <w:r>
        <w:rPr>
          <w:rFonts w:ascii="Times New Roman"/>
          <w:b w:val="false"/>
          <w:i w:val="false"/>
          <w:color w:val="000000"/>
          <w:sz w:val="28"/>
        </w:rPr>
        <w:t>
      1) Еркін кедендік аймағының кедендік рәсімімен орналастырылған шетелдік тауарларды және (немесе) еркін кедендік аймағының кедендік рәсіміне орналастырылған шетелдік тауарларды пайдалана отырып, дайындалған (алынған) тауарларды, осындай тауарларды Кеден одағының Кеден кодексімен белгіленген кедендік рәсімімен орналастырғанға дейін ЕЭА аумағынан әкеткен кезде - ЕЭА аумағынан әкеткен күні, егер бұл күн анықталмаса, - еркін кедендік аймағының кедендік рәсімімен ЕЭА аумағынан әкету фактісін анықтаған күні;</w:t>
      </w:r>
      <w:r>
        <w:br/>
      </w:r>
      <w:r>
        <w:rPr>
          <w:rFonts w:ascii="Times New Roman"/>
          <w:b w:val="false"/>
          <w:i w:val="false"/>
          <w:color w:val="000000"/>
          <w:sz w:val="28"/>
        </w:rPr>
        <w:t>
</w:t>
      </w:r>
      <w:r>
        <w:rPr>
          <w:rFonts w:ascii="Times New Roman"/>
          <w:b w:val="false"/>
          <w:i w:val="false"/>
          <w:color w:val="000000"/>
          <w:sz w:val="28"/>
        </w:rPr>
        <w:t>
      2) еркін кедендік аймағының кедендік рәсімімен орналастырылған және (немесе) еркін кедендік аймағының кедендік рәсімімен орналастырылған шетелдік тауарларды пайдалана отырып, дайындалған (алынған) тауарларды, осындай тауарларды Кеден одағының Кеден кодексімен белгіленген кедендік рәсімімен орналастырғанға дейін өзге тұлғаға берген кезде - тауарларды берген күні, егер бұл күн анықталмаса, - осындай беру фактісін анықтаған күні;</w:t>
      </w:r>
      <w:r>
        <w:br/>
      </w:r>
      <w:r>
        <w:rPr>
          <w:rFonts w:ascii="Times New Roman"/>
          <w:b w:val="false"/>
          <w:i w:val="false"/>
          <w:color w:val="000000"/>
          <w:sz w:val="28"/>
        </w:rPr>
        <w:t>
</w:t>
      </w:r>
      <w:r>
        <w:rPr>
          <w:rFonts w:ascii="Times New Roman"/>
          <w:b w:val="false"/>
          <w:i w:val="false"/>
          <w:color w:val="000000"/>
          <w:sz w:val="28"/>
        </w:rPr>
        <w:t>
      3) авария немесе еңсерілмес күш әсерінің салдарынан жоғалуды не тасымалдаудың (тасымал) және сақтаудың қалыпты жағдайы кезіндегі табиғи кемуді қоспағанда, еркін кедендік аймағының кедендік рәсімімен орналастырылған шетелдік тауарларды пайдалана отырып, еркін кедендік аймағының кедендік рәсімімен дайындалған (алынған) тауарларды жоғалтқан кезде - тауарлардың жоғалған күні, егер бұл күн анықталмаса, - осындай жоғалу фактісін анықтаған күні.</w:t>
      </w:r>
      <w:r>
        <w:br/>
      </w:r>
      <w:r>
        <w:rPr>
          <w:rFonts w:ascii="Times New Roman"/>
          <w:b w:val="false"/>
          <w:i w:val="false"/>
          <w:color w:val="000000"/>
          <w:sz w:val="28"/>
        </w:rPr>
        <w:t>
</w:t>
      </w:r>
      <w:r>
        <w:rPr>
          <w:rFonts w:ascii="Times New Roman"/>
          <w:b w:val="false"/>
          <w:i w:val="false"/>
          <w:color w:val="000000"/>
          <w:sz w:val="28"/>
        </w:rPr>
        <w:t>
      4. Осы баптың 3-тармағында көрсетілген кедендік баждар, салықтар еркін кедендік аймағының кедендік рәсімімен орналастырылған шетелдік тауарларға қатысты ішкі тұтыну үшін шығарудың кедендік рәсімімен орналастыру кезінде төленуге жататын, осындай тауарларды еркін кедендік аймағының кедендік рәсімімен орналастыру үшін немесе егер еркін кедендік аймағының кедендік рәсімімен тауарларды орналастыру кедендік декларациялаусыз жүзеге асырылған болса, порттық-логистикалық ЕЭА-ға әкелу күніне ұсынылған кедендік декларацияны кеден органының тіркеу күніне есептелген кедендік баждарды, салықтарды төлеу жөніндегі жеңілдіктерді есептеместен, әкелу кедендік баждардың сомасына сәйкес келетін көлемде төленуге жатады.</w:t>
      </w:r>
    </w:p>
    <w:bookmarkEnd w:id="35"/>
    <w:bookmarkStart w:name="z123" w:id="36"/>
    <w:p>
      <w:pPr>
        <w:spacing w:after="0"/>
        <w:ind w:left="0"/>
        <w:jc w:val="left"/>
      </w:pPr>
      <w:r>
        <w:rPr>
          <w:rFonts w:ascii="Times New Roman"/>
          <w:b/>
          <w:i w:val="false"/>
          <w:color w:val="000000"/>
        </w:rPr>
        <w:t xml:space="preserve"> 
17-бап</w:t>
      </w:r>
      <w:r>
        <w:br/>
      </w:r>
      <w:r>
        <w:rPr>
          <w:rFonts w:ascii="Times New Roman"/>
          <w:b/>
          <w:i w:val="false"/>
          <w:color w:val="000000"/>
        </w:rPr>
        <w:t>
Еркін кедендік аймағының кедендік рәсімі аяқталған кезде</w:t>
      </w:r>
      <w:r>
        <w:br/>
      </w:r>
      <w:r>
        <w:rPr>
          <w:rFonts w:ascii="Times New Roman"/>
          <w:b/>
          <w:i w:val="false"/>
          <w:color w:val="000000"/>
        </w:rPr>
        <w:t>
орналастыру кедендік баждарды, салықтарды есептеу ерекшеліктері</w:t>
      </w:r>
    </w:p>
    <w:bookmarkEnd w:id="36"/>
    <w:bookmarkStart w:name="z124" w:id="37"/>
    <w:p>
      <w:pPr>
        <w:spacing w:after="0"/>
        <w:ind w:left="0"/>
        <w:jc w:val="both"/>
      </w:pPr>
      <w:r>
        <w:rPr>
          <w:rFonts w:ascii="Times New Roman"/>
          <w:b w:val="false"/>
          <w:i w:val="false"/>
          <w:color w:val="000000"/>
          <w:sz w:val="28"/>
        </w:rPr>
        <w:t>
      1. Еркін кедендік аймағының кедендік рәсімі аяқталған кезде кедендік баждарды, салықтарды есептеу осы бапта белгіленген ерекшеліктерді есепке ала отырып, еркін кедендік аймағының кедендік рәсімі аяқталған кезде тауарлар орналастырылатын кедендік рәсімі үшін белгіленген кедендік баждарды, салықтарды есептеу ережелеріне сәйкес жүргізіледі.</w:t>
      </w:r>
      <w:r>
        <w:br/>
      </w:r>
      <w:r>
        <w:rPr>
          <w:rFonts w:ascii="Times New Roman"/>
          <w:b w:val="false"/>
          <w:i w:val="false"/>
          <w:color w:val="000000"/>
          <w:sz w:val="28"/>
        </w:rPr>
        <w:t>
</w:t>
      </w:r>
      <w:r>
        <w:rPr>
          <w:rFonts w:ascii="Times New Roman"/>
          <w:b w:val="false"/>
          <w:i w:val="false"/>
          <w:color w:val="000000"/>
          <w:sz w:val="28"/>
        </w:rPr>
        <w:t>
      2. Тасымалдаудың (тасымал), сақтаудың және (немесе) орындаудың (пайдалану) қалыпты жағдайы кезіндегі табиғи тозу немесе табиғи кему салдарындағы өзгерістерден басқа, өзгермейтін жағдайда кеден одағының кедендік аумағы шегінде еркін кедендік аймағының кедендік рәсімімен орналастырылатын және әкетілетін шетелдік тауарларға қатысты еркін кедендік аймағының кедендік рәсімі аяқталған кезде, осындай тауарлар кері экспорттың кедендік рәсімімен орналастырылды.</w:t>
      </w:r>
      <w:r>
        <w:br/>
      </w:r>
      <w:r>
        <w:rPr>
          <w:rFonts w:ascii="Times New Roman"/>
          <w:b w:val="false"/>
          <w:i w:val="false"/>
          <w:color w:val="000000"/>
          <w:sz w:val="28"/>
        </w:rPr>
        <w:t>
</w:t>
      </w:r>
      <w:r>
        <w:rPr>
          <w:rFonts w:ascii="Times New Roman"/>
          <w:b w:val="false"/>
          <w:i w:val="false"/>
          <w:color w:val="000000"/>
          <w:sz w:val="28"/>
        </w:rPr>
        <w:t>
      3. Еркін кедендік аймағының кедендік рәсімімен орналастырылған кеден одағының тауарларына қатысты еркін кедендік аймағының кедендік рәсімі кеден одағының тауарларынан дайындалған (алынған), оның ішінде еркін кедендік аймағының кедендік рәсімімен орналастырылмаған осындай тауарлар немесе тауарлар экспортының кедендік рәсімімен орналастырумен аяқталады, егер осындай тауарлар кеден одағының кедендік аумағының шегінде әкетілген болса.</w:t>
      </w:r>
      <w:r>
        <w:br/>
      </w:r>
      <w:r>
        <w:rPr>
          <w:rFonts w:ascii="Times New Roman"/>
          <w:b w:val="false"/>
          <w:i w:val="false"/>
          <w:color w:val="000000"/>
          <w:sz w:val="28"/>
        </w:rPr>
        <w:t>
      Кеден одағының тауарларына қатысты еркін кедендік аймағының кедендік рәсімі аяқтау және экспорттың кедендік рәсімімен осындай тауарларды орналастыру кезінде әкетілетін кедендік баждар төлемге жатады.</w:t>
      </w:r>
      <w:r>
        <w:br/>
      </w:r>
      <w:r>
        <w:rPr>
          <w:rFonts w:ascii="Times New Roman"/>
          <w:b w:val="false"/>
          <w:i w:val="false"/>
          <w:color w:val="000000"/>
          <w:sz w:val="28"/>
        </w:rPr>
        <w:t>
      Әкетілетін кедендік баждарды есептеу кезінде кедендік баждың ставкасы, тауар құны және (немесе) олардың табиғи көріністегі (саны, массасы, көлемі немесе өзге де сипаттамасы) физикалық сипаттамасы, сондай-ақ кеден одағына мүше мемлекеттердің заңнамасына сәйкес белгіленген тауарлар саны мен валюта курсы экспорттың кедендік рәсімімен тауарларды орналастыру үшін берілген кедендік декларацияны кеден органы тіркеген күні айқындалады.</w:t>
      </w:r>
      <w:r>
        <w:br/>
      </w:r>
      <w:r>
        <w:rPr>
          <w:rFonts w:ascii="Times New Roman"/>
          <w:b w:val="false"/>
          <w:i w:val="false"/>
          <w:color w:val="000000"/>
          <w:sz w:val="28"/>
        </w:rPr>
        <w:t>
</w:t>
      </w:r>
      <w:r>
        <w:rPr>
          <w:rFonts w:ascii="Times New Roman"/>
          <w:b w:val="false"/>
          <w:i w:val="false"/>
          <w:color w:val="000000"/>
          <w:sz w:val="28"/>
        </w:rPr>
        <w:t>
      4. Еркін кедендік аймағының кедендік рәсімімен орналастырылған және Келісімнің 13-бабының 1-тармағының 5) тармақшасымен белгіленген операцияларға тартылмаған шетелдік тауарларға қатысты және осындай тауарларды ішкі тұтыну үшін шығарудың кедендік рәсімімен орналастырудың еркін кедендік аймағының кедендік рәсімімен аяқтау кезінде егер тарифтік преференциялар, кедендік баждар, салықтар төлемі жөнінде жеңілдіктер белгіленбеген болса, әкелімді кедендік баждар, салықтар төленеді.</w:t>
      </w:r>
      <w:r>
        <w:br/>
      </w:r>
      <w:r>
        <w:rPr>
          <w:rFonts w:ascii="Times New Roman"/>
          <w:b w:val="false"/>
          <w:i w:val="false"/>
          <w:color w:val="000000"/>
          <w:sz w:val="28"/>
        </w:rPr>
        <w:t>
      Әкелінетін кедендік баждарды есептеу кезінде кедендік баждың ставкасы, тауардың кедендік құны және (немесе) олардың табиғи көріністегі (саны, массасы, көлемі немесе өзге де сипаттамасы) физикалық сипаттамасы, сондай-ақ кеден одағына мүше мемлекеттердің заңнамасына сәйкес белгіленген тауарлар саны мен валюта курсы осы тармақтың үшінші бөлігінде көрсетілген жағдайды қоспағанда, еркін кедендік аймағының кедендік рәсімімен орналастырылған тауарлар үшін берілген кедендік декларацияны кеден органы тіркеген күні айқындалады.</w:t>
      </w:r>
      <w:r>
        <w:br/>
      </w:r>
      <w:r>
        <w:rPr>
          <w:rFonts w:ascii="Times New Roman"/>
          <w:b w:val="false"/>
          <w:i w:val="false"/>
          <w:color w:val="000000"/>
          <w:sz w:val="28"/>
        </w:rPr>
        <w:t>
      ЕЭА аумағында қызметін жүзеге асыру туралы келісімді іске асыру үшін пайдалануға берілген және резидент пайдаланатын еркін кедендік аймағының кедендік рәсімімен орналастырылған жабдықтарға, сондай-ақ порттық-логистикалық ЕЭА-ның еркін кедендік аймағының кедендік рәсімімен орналастырылатын тауарларға қатысты әкелінетін кедендік баждарды есептеу кезінде кедендік баждың ставкасы, тауардың кедендік құны және (немесе) олардың табиғи көріністегі (саны, массасы, көлемі немесе өзге де сипаттамасы) физикалық сипаттамасы, сондай-ақ кеден одағына мүше мемлекеттердің заңнамасына сәйкес белгіленген тауарлар саны мен валюта курсы, егер осындай тауарларды осы күні кеден одағының кедендік аумағына әкелген болса, ішкі тұтыну үшін шығарудың кедендік рәсімімен орналастырылған тауарлар үшін берілген кедендік декларацияны кеден органы тіркеген күні айқындалады.</w:t>
      </w:r>
      <w:r>
        <w:br/>
      </w:r>
      <w:r>
        <w:rPr>
          <w:rFonts w:ascii="Times New Roman"/>
          <w:b w:val="false"/>
          <w:i w:val="false"/>
          <w:color w:val="000000"/>
          <w:sz w:val="28"/>
        </w:rPr>
        <w:t>
</w:t>
      </w:r>
      <w:r>
        <w:rPr>
          <w:rFonts w:ascii="Times New Roman"/>
          <w:b w:val="false"/>
          <w:i w:val="false"/>
          <w:color w:val="000000"/>
          <w:sz w:val="28"/>
        </w:rPr>
        <w:t>
      5. Тасымалдаудың (тасымал), сақтаудың және (немесе) орындаудың (пайдалану) қалыпты жағдайы кезіндегі табиғи тозу немесе табиғи кему салдарындағы өзгерістерден басқа, өзгермейтін жағдайда кеден одағының кедендік аумағы шегінде еркін кедендік аймағының кедендік рәсімімен орналастырылатын және әкетілетін тауарларға қатысты еркін кедендік аймағының кедендік рәсімі аяқталған кезде, осындай тауарлар кері экспорттың кедендік рәсімімен орналастырылды.</w:t>
      </w:r>
      <w:r>
        <w:br/>
      </w:r>
      <w:r>
        <w:rPr>
          <w:rFonts w:ascii="Times New Roman"/>
          <w:b w:val="false"/>
          <w:i w:val="false"/>
          <w:color w:val="000000"/>
          <w:sz w:val="28"/>
        </w:rPr>
        <w:t>
</w:t>
      </w:r>
      <w:r>
        <w:rPr>
          <w:rFonts w:ascii="Times New Roman"/>
          <w:b w:val="false"/>
          <w:i w:val="false"/>
          <w:color w:val="000000"/>
          <w:sz w:val="28"/>
        </w:rPr>
        <w:t>
      6. Еркін кедендік аймағының кедендік рәсімімен орналастырылған шетелдік тауарларға қатысты еркін кедендік аймағының кедендік рәсімі егер тауарлар еркін кедендік аймағының кедендік рәсімімен орналастырылған шетелдік тауарларды пайдалана отырып, дайындалған (алынған) тауарлар, егер кеден одағының тауарлары болып танылса және кеден одағының кедендік аумағы шегінде әкетілген жағдайда, тауарлар экспортын кедендік рәсімімен орналастырумен аяқталады.</w:t>
      </w:r>
      <w:r>
        <w:br/>
      </w:r>
      <w:r>
        <w:rPr>
          <w:rFonts w:ascii="Times New Roman"/>
          <w:b w:val="false"/>
          <w:i w:val="false"/>
          <w:color w:val="000000"/>
          <w:sz w:val="28"/>
        </w:rPr>
        <w:t>
      Еркін кедендік аймағының кедендік рәсімімен орналастырылған шетелдік тауарларға қатысты кедендік рәсім аяқталған кезде, еркін кедендік аймағының кедендік рәсімімен орналастырылған шетелдік тауарларды пайдалана отырып, дайындалған (алынған) және кеден одағының тауарлары деп танылған тауарларды орналастыру, экспорттың кедендік рәсімімен әкетілген кедендік баждар төлеуге жатады.</w:t>
      </w:r>
      <w:r>
        <w:br/>
      </w:r>
      <w:r>
        <w:rPr>
          <w:rFonts w:ascii="Times New Roman"/>
          <w:b w:val="false"/>
          <w:i w:val="false"/>
          <w:color w:val="000000"/>
          <w:sz w:val="28"/>
        </w:rPr>
        <w:t>
      Әкетілетін кедендік баждарды есептеу кезінде кедендік баждың ставкасы, тауар құны және (немесе) олардың табиғи көріністегі (саны, массасы, көлемі немесе өзге де сипаттамасы) физикалық сипаттамасы, сондай-ақ кеден одағына мүше мемлекеттердің заңнамасына сәйкес белгіленген тауарлар саны мен валюта курсы экспорттың кедендік рәсімімен тауарларды орналастыру үшін берілген кедендік декларацияны кеден органы тіркеген күні айқындалады.</w:t>
      </w:r>
      <w:r>
        <w:br/>
      </w:r>
      <w:r>
        <w:rPr>
          <w:rFonts w:ascii="Times New Roman"/>
          <w:b w:val="false"/>
          <w:i w:val="false"/>
          <w:color w:val="000000"/>
          <w:sz w:val="28"/>
        </w:rPr>
        <w:t>
</w:t>
      </w:r>
      <w:r>
        <w:rPr>
          <w:rFonts w:ascii="Times New Roman"/>
          <w:b w:val="false"/>
          <w:i w:val="false"/>
          <w:color w:val="000000"/>
          <w:sz w:val="28"/>
        </w:rPr>
        <w:t>
      7. Еркін кедендік аймағының кедендік рәсімімен орналастырылған тауарларға қатысты егер тауарлар кеден одағының тауарлары болып танылмаған және кеден одағының аумағы шегінде әкетілетін еркін кедендік аймағының кедендік рәсімімен орналастырылған шетелдік тауарларды пайдалана отырып, дайындалған (алынған) жағдайда еркін кеден аймағының кедендік рәсімімен орналастырылған шетелдік тауарларды пайдалана отырып, дайындалған (алынған) тауарлардың кері экспортын кедендік рәсіммен орналастырумен аяқталады.</w:t>
      </w:r>
      <w:r>
        <w:br/>
      </w:r>
      <w:r>
        <w:rPr>
          <w:rFonts w:ascii="Times New Roman"/>
          <w:b w:val="false"/>
          <w:i w:val="false"/>
          <w:color w:val="000000"/>
          <w:sz w:val="28"/>
        </w:rPr>
        <w:t>
</w:t>
      </w:r>
      <w:r>
        <w:rPr>
          <w:rFonts w:ascii="Times New Roman"/>
          <w:b w:val="false"/>
          <w:i w:val="false"/>
          <w:color w:val="000000"/>
          <w:sz w:val="28"/>
        </w:rPr>
        <w:t>
      8. Еркін кедендік аймағының кедендік рәсімімен орналастырылған тауарларға қатысты еркін кедендік аймағының кедендік рәсімі:</w:t>
      </w:r>
      <w:r>
        <w:br/>
      </w:r>
      <w:r>
        <w:rPr>
          <w:rFonts w:ascii="Times New Roman"/>
          <w:b w:val="false"/>
          <w:i w:val="false"/>
          <w:color w:val="000000"/>
          <w:sz w:val="28"/>
        </w:rPr>
        <w:t>
      тек осындай тауарлардан оның ішінде егер осындай тауарлар кеден одағының кедендік аймағы шегінде әкелмеген жағдайда, еркін кедендік аймағының кедендік рәсімімен орналастырылмаған кеден одағының тауарларын пайдалана отырып, дайындалған (алынған) тауарлардың;</w:t>
      </w:r>
      <w:r>
        <w:br/>
      </w:r>
      <w:r>
        <w:rPr>
          <w:rFonts w:ascii="Times New Roman"/>
          <w:b w:val="false"/>
          <w:i w:val="false"/>
          <w:color w:val="000000"/>
          <w:sz w:val="28"/>
        </w:rPr>
        <w:t>
      егер осындай тауарлар кеден одағының тауарлары болып танылса және кеден одағының кедендік аймағы шегінде әкелмеген жағдайда, еркін кедендік аймағының кедендік рәсімімен орналастырылған осындай тауарлардан және шетелдік тауарлардан дайындалған (алынған) тауарлардың;</w:t>
      </w:r>
      <w:r>
        <w:br/>
      </w:r>
      <w:r>
        <w:rPr>
          <w:rFonts w:ascii="Times New Roman"/>
          <w:b w:val="false"/>
          <w:i w:val="false"/>
          <w:color w:val="000000"/>
          <w:sz w:val="28"/>
        </w:rPr>
        <w:t>
      егер дайындалған (алынған) тауарлар кеден одағының тауары болып танылса және кеден одағының кеден аумағы шегінде әкетілмеген жағдайда, еркін кедендік аймағының кедендік рәсімімен орналастырылмаған кеден одағының тауарлары ішінен, еркін кедендік аймағының кедендік рәсімімен орналастырылған шетелдік тауарлар, осындай тауарлардан дайындалған (алынған) тауарлардың кері импорты кедендік рәсімімен орналастырумен аяқталады.</w:t>
      </w:r>
      <w:r>
        <w:br/>
      </w:r>
      <w:r>
        <w:rPr>
          <w:rFonts w:ascii="Times New Roman"/>
          <w:b w:val="false"/>
          <w:i w:val="false"/>
          <w:color w:val="000000"/>
          <w:sz w:val="28"/>
        </w:rPr>
        <w:t>
      Еркін кедендік аймағының кедендік рәсімімен орналастырылған шетелдік тауарларға қатысты еркін кедендік аймағының кедендік рәсімі егер тауарлар еркін кедендік аймағының кедендік рәсімімен орналастырылған шетелдік тауарларды пайдалана отырып, дайындалған (алынған) тауарлар, егер кеден одағының тауарлары болып танылса және кеден одағының кедендік аумағы шегінде әкетілген жағдайда, тауарлардың кері экспорты кедендік рәсімімен орналастырумен аяқталады.</w:t>
      </w:r>
      <w:r>
        <w:br/>
      </w:r>
      <w:r>
        <w:rPr>
          <w:rFonts w:ascii="Times New Roman"/>
          <w:b w:val="false"/>
          <w:i w:val="false"/>
          <w:color w:val="000000"/>
          <w:sz w:val="28"/>
        </w:rPr>
        <w:t>
</w:t>
      </w:r>
      <w:r>
        <w:rPr>
          <w:rFonts w:ascii="Times New Roman"/>
          <w:b w:val="false"/>
          <w:i w:val="false"/>
          <w:color w:val="000000"/>
          <w:sz w:val="28"/>
        </w:rPr>
        <w:t>
      9. Еркін кедендік аймағының кедендік рәсімімен орналастырылған шетелдік тауарларға қатысты кедендік аймағының кедендік рәсімі егер еркін кедендік аймағының кедендік рәсімімен орналастырылған шетелдік тауарларды пайдалана отырып, дайындалған (алынған) тауарлар, кеден одағының тауары болып танылмаса және кеден одағының кедендік аумағын шегінде әкетілмеген жағдайда, еркін кеден аймағының кедендік рәсімімен орналастырылған шетелдік тауарларды пайдалана отырып, дайындалған (алынған) тауарлар кеден одағының Кеден кодексінің 202-бабының 1-тармағының 1), 4), 5), 7), 8), 12) - 14) тармақшаларында көрсетілген кедендік рәсіммен аяқталады.</w:t>
      </w:r>
      <w:r>
        <w:br/>
      </w:r>
      <w:r>
        <w:rPr>
          <w:rFonts w:ascii="Times New Roman"/>
          <w:b w:val="false"/>
          <w:i w:val="false"/>
          <w:color w:val="000000"/>
          <w:sz w:val="28"/>
        </w:rPr>
        <w:t>
      Әкелінетін кедендік баждарды, салықтарды есептеу кезінде еркін кедендік аймағының кедендік рәсімімен орналастырылған шетелдік тауарларды сәйкестендіру шарты кезінде Келісімнің 20-бабына сәйкес жүзеге асырылатын еркін кедендік аймағының кедендік рәсімімен орналастырылатын шетелдік тауарларды пайдалана отырып, айқындалған еркін кедендік аймағының кедендік рәсімімен орналастырылған шетелдік тауарларға қатысты және кедендік аймағының кедендік рәсімімен тауарларды орналастыру үшін берілген кедендік декларацияны кеден органы тіркеген күніне тауарды дайындау (any) кезінде пайдаланылған, порттық және логистикалық ЕЭА-да еркін кедендік аймағының кедендік рәсімімен орналастырылған тауарлар күніне дайындалған (алынған) тауарларда кедендік баждың ставкасы, тауар құны және (немесе) олардың табиғи көріністегі (саны, массасы, көлемі немесе өзге де сипаттамасы) физикалық сипаттамасы қолданылады.</w:t>
      </w:r>
      <w:r>
        <w:br/>
      </w:r>
      <w:r>
        <w:rPr>
          <w:rFonts w:ascii="Times New Roman"/>
          <w:b w:val="false"/>
          <w:i w:val="false"/>
          <w:color w:val="000000"/>
          <w:sz w:val="28"/>
        </w:rPr>
        <w:t>
      Әкелінетін кедендік баждарды, салықтарды есептеу кезінде Келісімнің 20-бабына сәйкес жүзеге асырылатын еркін кедендік аймағының кедендік рәсімімен орналастырылған тауарларға қатысты кедендік декларацияны кедендік органмен тіркеген күні болмаған кезде еркін кедендік аймағының кедендік рәсімімен орналастырылған шетелдік тауарларды пайдалана отырып, дайындалған (алынған) тауарларда, еркін кедендік аймағының кедендік рәсімімен орналастырылған тауарларды сәйкестендіру кеден одағының Кеден кодексінің 202-бабының 1-тармағының 1), 4), 5), 7), 8), 12) 14) тармақшаларында көрсетілген кедендік рәсімімен орналастыру үшін берілген кедендік декларацияны кеден органы тіркеген күні кедендік аймағының кедендік рәсімімен орналастырылған тауарларды пайдалана отырып, дайындалған (алынған) тауарларға қатысты айқындалған кедендік баждың ставкасы, тауар құны және (немесе) олардың табиғи көріністегі (саны, массасы, көлемі немесе өзге де сипаттамасы) физикалық сипаттамасы қолданылады.</w:t>
      </w:r>
    </w:p>
    <w:bookmarkEnd w:id="37"/>
    <w:bookmarkStart w:name="z131" w:id="38"/>
    <w:p>
      <w:pPr>
        <w:spacing w:after="0"/>
        <w:ind w:left="0"/>
        <w:jc w:val="left"/>
      </w:pPr>
      <w:r>
        <w:rPr>
          <w:rFonts w:ascii="Times New Roman"/>
          <w:b/>
          <w:i w:val="false"/>
          <w:color w:val="000000"/>
        </w:rPr>
        <w:t xml:space="preserve"> 
18-бап</w:t>
      </w:r>
      <w:r>
        <w:br/>
      </w:r>
      <w:r>
        <w:rPr>
          <w:rFonts w:ascii="Times New Roman"/>
          <w:b/>
          <w:i w:val="false"/>
          <w:color w:val="000000"/>
        </w:rPr>
        <w:t>
Тауардың кедендік құны</w:t>
      </w:r>
    </w:p>
    <w:bookmarkEnd w:id="38"/>
    <w:bookmarkStart w:name="z200" w:id="39"/>
    <w:p>
      <w:pPr>
        <w:spacing w:after="0"/>
        <w:ind w:left="0"/>
        <w:jc w:val="both"/>
      </w:pPr>
      <w:r>
        <w:rPr>
          <w:rFonts w:ascii="Times New Roman"/>
          <w:b w:val="false"/>
          <w:i w:val="false"/>
          <w:color w:val="000000"/>
          <w:sz w:val="28"/>
        </w:rPr>
        <w:t>
      Еркін кедендік аймағының кедендік рәсімімен орналастырылған тауарларды, сондай-ақ еркін кедендік аймағының кедендік рәсімімен орналастырылған тауарлар ішінен дайындалған (алынған) тауарларға қатысты еркін кедендік аймағының кедендік рәсімі аяқталған кезде осындай тауарлардың құны Кеден одағының шешімімен, сондай-ақ осы Келісімімен бекітілген ерекшеліктерді есепке ала отырып, 2008 жылғы 25 қаңтардағы Кеден одағының кедендік шекарасы арқылы орналастырылатын тауарлардың кедендік құнын айқындау туралы келісімге сәйкес айқындалады.</w:t>
      </w:r>
    </w:p>
    <w:bookmarkEnd w:id="39"/>
    <w:bookmarkStart w:name="z132" w:id="40"/>
    <w:p>
      <w:pPr>
        <w:spacing w:after="0"/>
        <w:ind w:left="0"/>
        <w:jc w:val="left"/>
      </w:pPr>
      <w:r>
        <w:rPr>
          <w:rFonts w:ascii="Times New Roman"/>
          <w:b/>
          <w:i w:val="false"/>
          <w:color w:val="000000"/>
        </w:rPr>
        <w:t xml:space="preserve"> 
19-бап</w:t>
      </w:r>
      <w:r>
        <w:br/>
      </w:r>
      <w:r>
        <w:rPr>
          <w:rFonts w:ascii="Times New Roman"/>
          <w:b/>
          <w:i w:val="false"/>
          <w:color w:val="000000"/>
        </w:rPr>
        <w:t>
Еркін кедендік аймағының кедендік рәсімімен орналастырылған</w:t>
      </w:r>
      <w:r>
        <w:br/>
      </w:r>
      <w:r>
        <w:rPr>
          <w:rFonts w:ascii="Times New Roman"/>
          <w:b/>
          <w:i w:val="false"/>
          <w:color w:val="000000"/>
        </w:rPr>
        <w:t>
шетелдік тауарларды пайдалана отырып дайындалған (алынған)</w:t>
      </w:r>
      <w:r>
        <w:br/>
      </w:r>
      <w:r>
        <w:rPr>
          <w:rFonts w:ascii="Times New Roman"/>
          <w:b/>
          <w:i w:val="false"/>
          <w:color w:val="000000"/>
        </w:rPr>
        <w:t>
тауардың мәртебесін айқындау</w:t>
      </w:r>
    </w:p>
    <w:bookmarkEnd w:id="40"/>
    <w:bookmarkStart w:name="z133" w:id="41"/>
    <w:p>
      <w:pPr>
        <w:spacing w:after="0"/>
        <w:ind w:left="0"/>
        <w:jc w:val="both"/>
      </w:pPr>
      <w:r>
        <w:rPr>
          <w:rFonts w:ascii="Times New Roman"/>
          <w:b w:val="false"/>
          <w:i w:val="false"/>
          <w:color w:val="000000"/>
          <w:sz w:val="28"/>
        </w:rPr>
        <w:t>
      1. Кедендік мақсаттар үшін еркін кедендік аймағының кедендік рәсімімен орналастырылған шетелдік тауарларды пайдалана отырып дайындалған (алынған) тауардың мәртебесін айқындау тауарлардың жеткілікті қайта өңдеу өлшемдеріне сәйкес жасалады, олар:</w:t>
      </w:r>
      <w:r>
        <w:br/>
      </w:r>
      <w:r>
        <w:rPr>
          <w:rFonts w:ascii="Times New Roman"/>
          <w:b w:val="false"/>
          <w:i w:val="false"/>
          <w:color w:val="000000"/>
          <w:sz w:val="28"/>
        </w:rPr>
        <w:t>
</w:t>
      </w:r>
      <w:r>
        <w:rPr>
          <w:rFonts w:ascii="Times New Roman"/>
          <w:b w:val="false"/>
          <w:i w:val="false"/>
          <w:color w:val="000000"/>
          <w:sz w:val="28"/>
        </w:rPr>
        <w:t>
      1) Кеден одағының сыртқы экономикалық қызметінің бірыңғай тауар номенклатурасы бойынша (бұдан әрі - КО СЭҚ ТН) тауардың жіктелген кодының кез келген бірінші төрт белгісінің деңгейіндегі өзгерісі;</w:t>
      </w:r>
      <w:r>
        <w:br/>
      </w:r>
      <w:r>
        <w:rPr>
          <w:rFonts w:ascii="Times New Roman"/>
          <w:b w:val="false"/>
          <w:i w:val="false"/>
          <w:color w:val="000000"/>
          <w:sz w:val="28"/>
        </w:rPr>
        <w:t>
</w:t>
      </w:r>
      <w:r>
        <w:rPr>
          <w:rFonts w:ascii="Times New Roman"/>
          <w:b w:val="false"/>
          <w:i w:val="false"/>
          <w:color w:val="000000"/>
          <w:sz w:val="28"/>
        </w:rPr>
        <w:t>
      2) тауарды кеден одағының тауары деп тануға жеткілікті өндірістік және технологиялық операциялардың қажетті шарттарын орындауы;</w:t>
      </w:r>
      <w:r>
        <w:br/>
      </w:r>
      <w:r>
        <w:rPr>
          <w:rFonts w:ascii="Times New Roman"/>
          <w:b w:val="false"/>
          <w:i w:val="false"/>
          <w:color w:val="000000"/>
          <w:sz w:val="28"/>
        </w:rPr>
        <w:t>
</w:t>
      </w:r>
      <w:r>
        <w:rPr>
          <w:rFonts w:ascii="Times New Roman"/>
          <w:b w:val="false"/>
          <w:i w:val="false"/>
          <w:color w:val="000000"/>
          <w:sz w:val="28"/>
        </w:rPr>
        <w:t>
      3) пайдаланылатын материалдар құнының пайыздық үлесі немесе қосылған құны түпкілікті өнімнің бағасындағы белгіленген үлеске жеткендегі, тауар құнының өзгерісі (адвалорлық үлес ережесі) түрінде көрінуі мүмкін.</w:t>
      </w:r>
      <w:r>
        <w:br/>
      </w:r>
      <w:r>
        <w:rPr>
          <w:rFonts w:ascii="Times New Roman"/>
          <w:b w:val="false"/>
          <w:i w:val="false"/>
          <w:color w:val="000000"/>
          <w:sz w:val="28"/>
        </w:rPr>
        <w:t>
</w:t>
      </w:r>
      <w:r>
        <w:rPr>
          <w:rFonts w:ascii="Times New Roman"/>
          <w:b w:val="false"/>
          <w:i w:val="false"/>
          <w:color w:val="000000"/>
          <w:sz w:val="28"/>
        </w:rPr>
        <w:t>
      2. Еркін кедендік аймағының кедендік рәсімімен орналастырылған шетелдік тауарларды пайдалана отырып дайындалған (алынған) тауар, егер тауарды дайындау (алу) бойынша операциялар жүзеге асу нәтижесінде мына шарттардың бірі орындалса:</w:t>
      </w:r>
      <w:r>
        <w:br/>
      </w:r>
      <w:r>
        <w:rPr>
          <w:rFonts w:ascii="Times New Roman"/>
          <w:b w:val="false"/>
          <w:i w:val="false"/>
          <w:color w:val="000000"/>
          <w:sz w:val="28"/>
        </w:rPr>
        <w:t>
      осы тармақтың екінші және үшінші бөлігінде көрсетілген жағдайларды қоспағанда, Кеден одағының сыртқы экономикалық қызметінің бірыңғай тауар номенклатурасы бойынша тауардың жіктелген кодының кез келген бірінші төрт белгісінің деңгейінде өзгеріс болса;</w:t>
      </w:r>
      <w:r>
        <w:br/>
      </w:r>
      <w:r>
        <w:rPr>
          <w:rFonts w:ascii="Times New Roman"/>
          <w:b w:val="false"/>
          <w:i w:val="false"/>
          <w:color w:val="000000"/>
          <w:sz w:val="28"/>
        </w:rPr>
        <w:t>
      еркін кедендік аймағының кедендік рәсімімен орналастырылған шетелдік тауарлар құнының пайыздық үлесі түпкілікті өнімнің бағасындағы белгіленген үлестен аспаса немесе қосылған құн осы тармақтың екінші бөлігінде көрсетілген жағдайдан басқа, түпкілікті өнім бағасында белгіленген үлеске жетсе;</w:t>
      </w:r>
      <w:r>
        <w:br/>
      </w:r>
      <w:r>
        <w:rPr>
          <w:rFonts w:ascii="Times New Roman"/>
          <w:b w:val="false"/>
          <w:i w:val="false"/>
          <w:color w:val="000000"/>
          <w:sz w:val="28"/>
        </w:rPr>
        <w:t>
      тауарларға қатысты осы тармақтың екінші бөлігінде көрсетілген жағдайдан басқа, еркін кедендік аймағының кедендік рәсімімен орналастырылған шетелдік тауарларды пайдалана отырып дайындалған (алынған) тауарды кеден одағының тауары деп тануға жеткілікті өндірістік және технологиялық операциялар орындалса кеден одағының тауары деп танылады.</w:t>
      </w:r>
      <w:r>
        <w:br/>
      </w:r>
      <w:r>
        <w:rPr>
          <w:rFonts w:ascii="Times New Roman"/>
          <w:b w:val="false"/>
          <w:i w:val="false"/>
          <w:color w:val="000000"/>
          <w:sz w:val="28"/>
        </w:rPr>
        <w:t>
      Еркін кедендік аймағының кедендік рәсімімен орналастырылған шетелдік тауарларды пайдалана отырып дайындалған (алынған) тауар, егер тауарға қатысты өзге шарттарды орындауына байланысты жеткілікті қайта өңдеу өлшемдеріне жауап бермейтін операциялар ғана жүзеге асырылса, кеден одағының тауары деп танылмайды.</w:t>
      </w:r>
      <w:r>
        <w:br/>
      </w:r>
      <w:r>
        <w:rPr>
          <w:rFonts w:ascii="Times New Roman"/>
          <w:b w:val="false"/>
          <w:i w:val="false"/>
          <w:color w:val="000000"/>
          <w:sz w:val="28"/>
        </w:rPr>
        <w:t>
      Кеден одағының сыртқы экономикалық қызметінің бірыңғай тауар номенклатурасы бойынша кез келген бірінші төрт белгісі деңгейіндегі тауардың жіктеуіш кодының өзгеруі, егер тауарларға қатысты еркін кедендік аймақтың кедендік рәсіміне орналастырылған шетелдік тауарларды, кеден одағының тауарларын пайдалана отырып дайындалған (алынған) тауарларды тану үшін жеткілікті шарттардың, өндірістік және технологиялық операциялардың тізбесі белгіленсе, еркін кедендік аймақтың кедендік рәсіміне орналастырылған шетелдік тауарларды пайдалана отырып дайындалған (алынған) тауарларды жеткілікті қайта өңдеу өлшемдері ретінде қолданылады.</w:t>
      </w:r>
      <w:r>
        <w:br/>
      </w:r>
      <w:r>
        <w:rPr>
          <w:rFonts w:ascii="Times New Roman"/>
          <w:b w:val="false"/>
          <w:i w:val="false"/>
          <w:color w:val="000000"/>
          <w:sz w:val="28"/>
        </w:rPr>
        <w:t>
</w:t>
      </w:r>
      <w:r>
        <w:rPr>
          <w:rFonts w:ascii="Times New Roman"/>
          <w:b w:val="false"/>
          <w:i w:val="false"/>
          <w:color w:val="000000"/>
          <w:sz w:val="28"/>
        </w:rPr>
        <w:t>
      3. Еркін кедендік аймақтың кедендік рәсіміне орналастырылған шетелдік тауарларды, кеден одағының тауарларын пайдалана отырып дайындалған (алынған) тауарларды тану үшін шарттардың, өндірістік және технологиялық операциялардың тізбесін, сондай-ақ жүзеге асырылуы еркін кеден аймағының кедендік рәсімін аяқтау кезіндегі кеден мақсаттары үшін еркін кедендік аймақтың кедендік рәсіміне орналастырылған шетелдік тауарларды пайдалана отырып, дайындалған (алынған) тауардың мәртебесін айқындау кезінде жеткілікті қайта өңдеу өлшемдеріне жауап бермейтін операциялар тізбесін Кеден одағының комиссиясы айқындайды. Кеден одағы комиссиясының көрсетілген шешімі ымырамен қабылданады.</w:t>
      </w:r>
      <w:r>
        <w:br/>
      </w:r>
      <w:r>
        <w:rPr>
          <w:rFonts w:ascii="Times New Roman"/>
          <w:b w:val="false"/>
          <w:i w:val="false"/>
          <w:color w:val="000000"/>
          <w:sz w:val="28"/>
        </w:rPr>
        <w:t>
</w:t>
      </w:r>
      <w:r>
        <w:rPr>
          <w:rFonts w:ascii="Times New Roman"/>
          <w:b w:val="false"/>
          <w:i w:val="false"/>
          <w:color w:val="000000"/>
          <w:sz w:val="28"/>
        </w:rPr>
        <w:t>
      4. Кеден одағының комиссиясы еркін кедендік аймақтың кедендік рәсіміне орналастырылған шетел тауарларын пайдалана отырып, дайындалған (алынған) тауарларды жеткілікті қайта өңдеу өлшемдері ретінде адвалорлық үлес ережесін пайдалану тәртібін айқындайды. Кеден одағы комиссиясының көрсетілген шешімі ымырамен қабылданады.</w:t>
      </w:r>
      <w:r>
        <w:br/>
      </w:r>
      <w:r>
        <w:rPr>
          <w:rFonts w:ascii="Times New Roman"/>
          <w:b w:val="false"/>
          <w:i w:val="false"/>
          <w:color w:val="000000"/>
          <w:sz w:val="28"/>
        </w:rPr>
        <w:t>
      Адвалорлық үлес ережесі кеден одағы тауарларын жөндеу жөніндегі операцияларды жасау кезінде жеткілікті қайта өңдеу өлшемдері ретінде пайдаланылмайды.</w:t>
      </w:r>
      <w:r>
        <w:br/>
      </w:r>
      <w:r>
        <w:rPr>
          <w:rFonts w:ascii="Times New Roman"/>
          <w:b w:val="false"/>
          <w:i w:val="false"/>
          <w:color w:val="000000"/>
          <w:sz w:val="28"/>
        </w:rPr>
        <w:t>
</w:t>
      </w:r>
      <w:r>
        <w:rPr>
          <w:rFonts w:ascii="Times New Roman"/>
          <w:b w:val="false"/>
          <w:i w:val="false"/>
          <w:color w:val="000000"/>
          <w:sz w:val="28"/>
        </w:rPr>
        <w:t>
      5. Еркін кедендік аймақтың кедендік рәсімін аяқтау кезінде кедендік мақсаттар үшін еркін кедендік аймақтың кедендік рәсіміне орналастырылған шетел тауарларын пайдалана отырып, дайындалған (алынған) тауардың мәртебесін айқындау осы бапта белгіленген тәртіпте кеден одағына мүше мемлекеттердің заңнамасына сәйкес айқындалатын кеден одағына мүше мемлекет жүзеге асырады.</w:t>
      </w:r>
      <w:r>
        <w:br/>
      </w:r>
      <w:r>
        <w:rPr>
          <w:rFonts w:ascii="Times New Roman"/>
          <w:b w:val="false"/>
          <w:i w:val="false"/>
          <w:color w:val="000000"/>
          <w:sz w:val="28"/>
        </w:rPr>
        <w:t>
</w:t>
      </w:r>
      <w:r>
        <w:rPr>
          <w:rFonts w:ascii="Times New Roman"/>
          <w:b w:val="false"/>
          <w:i w:val="false"/>
          <w:color w:val="000000"/>
          <w:sz w:val="28"/>
        </w:rPr>
        <w:t>
      6. Еркін кедендік аймақтың кедендік рәсімін аяқтау кезінде кедендік мақсаттар үшін еркін кедендік аймақтың кедендік рәсіміне орналастырылған шетел тауарларын пайдалана отырып дайындалған (алынған) тауардың мәртебесін айқындайтын құжат ретінде кеден одағына мүше мемлекеттің уәкілетті органы еркін кедендік аймақтың кедендік рәсіміне орналастырылған шетел тауарларын пайдалана отырып дайындалған (алынған) тауарды, кеден одағының тауарын тану туралы келісімді немесе кеден одағының тауары болып табылмайтын еркін кедендік аймақтың кедендік рәсіміне орналастырылған шетел тауарларын пайдалана отырып, дайындалған (алынған) тауарды тану туралы қорытынды береді.</w:t>
      </w:r>
      <w:r>
        <w:br/>
      </w:r>
      <w:r>
        <w:rPr>
          <w:rFonts w:ascii="Times New Roman"/>
          <w:b w:val="false"/>
          <w:i w:val="false"/>
          <w:color w:val="000000"/>
          <w:sz w:val="28"/>
        </w:rPr>
        <w:t>
      Еркін кедендік аймақтың кедендік рәсіміне орналастырылған шетелдік тауарларды пайдалана отырып дайындалған (алынған) тауарды кеден одағының тауары деп тану және еркін кедендік аймақтың кедендік рәсіміне орналастырылған шетелдік тауарларды пайдалана отырып дайындалған (алынған) тауарды кеден одағының тауары емес деп тану туралы қорытындылар толтыру нысанын, тәртібін, сондай-ақ, оларды беру және қолдану тәртібін Кеден одағының комиссиясы айқындайды.</w:t>
      </w:r>
      <w:r>
        <w:br/>
      </w:r>
      <w:r>
        <w:rPr>
          <w:rFonts w:ascii="Times New Roman"/>
          <w:b w:val="false"/>
          <w:i w:val="false"/>
          <w:color w:val="000000"/>
          <w:sz w:val="28"/>
        </w:rPr>
        <w:t>
      Кеден одағының комиссиясы көрсетілген қорытындылардың электрондық түріне қойылатын талаптарды белгілеуі мүмкін.</w:t>
      </w:r>
      <w:r>
        <w:br/>
      </w:r>
      <w:r>
        <w:rPr>
          <w:rFonts w:ascii="Times New Roman"/>
          <w:b w:val="false"/>
          <w:i w:val="false"/>
          <w:color w:val="000000"/>
          <w:sz w:val="28"/>
        </w:rPr>
        <w:t>
</w:t>
      </w:r>
      <w:r>
        <w:rPr>
          <w:rFonts w:ascii="Times New Roman"/>
          <w:b w:val="false"/>
          <w:i w:val="false"/>
          <w:color w:val="000000"/>
          <w:sz w:val="28"/>
        </w:rPr>
        <w:t>
      7. Шетелдік тауарларды пайдалана отырып дайындалған (алынған), еркін кедендік аймақтың кедендік рәсіміне орналастырылған тауардың мәртебесін растайтын құжат жоқ болған, жойылған немесе жарамсыз деп танылған кезде, еркін кедендік аймақтың кедендік рәсімі аяқталған кезде мұндай тауар оны кеден одағының кедендік аумағынан шығару мақсатына арналған кеден одағының тауары ретінде, ал өзге мақсаттарда - шетелдік тауар ретінде қарастырылады.</w:t>
      </w:r>
    </w:p>
    <w:bookmarkEnd w:id="41"/>
    <w:bookmarkStart w:name="z143" w:id="42"/>
    <w:p>
      <w:pPr>
        <w:spacing w:after="0"/>
        <w:ind w:left="0"/>
        <w:jc w:val="left"/>
      </w:pPr>
      <w:r>
        <w:rPr>
          <w:rFonts w:ascii="Times New Roman"/>
          <w:b/>
          <w:i w:val="false"/>
          <w:color w:val="000000"/>
        </w:rPr>
        <w:t xml:space="preserve"> 
20-бап</w:t>
      </w:r>
      <w:r>
        <w:br/>
      </w:r>
      <w:r>
        <w:rPr>
          <w:rFonts w:ascii="Times New Roman"/>
          <w:b/>
          <w:i w:val="false"/>
          <w:color w:val="000000"/>
        </w:rPr>
        <w:t>
Еркін кедендік аймақтың кедендік рәсіміне орналастырылған</w:t>
      </w:r>
      <w:r>
        <w:br/>
      </w:r>
      <w:r>
        <w:rPr>
          <w:rFonts w:ascii="Times New Roman"/>
          <w:b/>
          <w:i w:val="false"/>
          <w:color w:val="000000"/>
        </w:rPr>
        <w:t>
шетелдік тауарларды еркін кедендік аймақтың кедендік</w:t>
      </w:r>
      <w:r>
        <w:br/>
      </w:r>
      <w:r>
        <w:rPr>
          <w:rFonts w:ascii="Times New Roman"/>
          <w:b/>
          <w:i w:val="false"/>
          <w:color w:val="000000"/>
        </w:rPr>
        <w:t>
рәсіміне орналастырылған шетелдік тауарларды пайдалана</w:t>
      </w:r>
      <w:r>
        <w:br/>
      </w:r>
      <w:r>
        <w:rPr>
          <w:rFonts w:ascii="Times New Roman"/>
          <w:b/>
          <w:i w:val="false"/>
          <w:color w:val="000000"/>
        </w:rPr>
        <w:t>
отырып дайындалған (алынған) тауарларда сәйкестендіру</w:t>
      </w:r>
    </w:p>
    <w:bookmarkEnd w:id="42"/>
    <w:bookmarkStart w:name="z144" w:id="43"/>
    <w:p>
      <w:pPr>
        <w:spacing w:after="0"/>
        <w:ind w:left="0"/>
        <w:jc w:val="both"/>
      </w:pPr>
      <w:r>
        <w:rPr>
          <w:rFonts w:ascii="Times New Roman"/>
          <w:b w:val="false"/>
          <w:i w:val="false"/>
          <w:color w:val="000000"/>
          <w:sz w:val="28"/>
        </w:rPr>
        <w:t>
      1. Еркін кедендік аймақтың кедендік рәсіміне орналастырылған шетелдік тауарларды еркін кедендік аймақтың кедендік рәсіміне орналастырылған, шетелдік тауарларды пайдалана отырып дайындалған (алынған), тауарларда сәйкестендіру мақсатында мынадай тәсілдер пайдаланылуы мүмкін:</w:t>
      </w:r>
      <w:r>
        <w:br/>
      </w:r>
      <w:r>
        <w:rPr>
          <w:rFonts w:ascii="Times New Roman"/>
          <w:b w:val="false"/>
          <w:i w:val="false"/>
          <w:color w:val="000000"/>
          <w:sz w:val="28"/>
        </w:rPr>
        <w:t>
</w:t>
      </w:r>
      <w:r>
        <w:rPr>
          <w:rFonts w:ascii="Times New Roman"/>
          <w:b w:val="false"/>
          <w:i w:val="false"/>
          <w:color w:val="000000"/>
          <w:sz w:val="28"/>
        </w:rPr>
        <w:t>
      1) резиденттің немесе кеден органдары лауазымды тұлғаларының еркін кедендік аймақтың кедендік рәсіміне орналастырылған шетелдік тауарларға мөрлерді, мөртаңбаларды, сандық және басқа да таңбалауды қоюы;</w:t>
      </w:r>
      <w:r>
        <w:br/>
      </w:r>
      <w:r>
        <w:rPr>
          <w:rFonts w:ascii="Times New Roman"/>
          <w:b w:val="false"/>
          <w:i w:val="false"/>
          <w:color w:val="000000"/>
          <w:sz w:val="28"/>
        </w:rPr>
        <w:t>
</w:t>
      </w:r>
      <w:r>
        <w:rPr>
          <w:rFonts w:ascii="Times New Roman"/>
          <w:b w:val="false"/>
          <w:i w:val="false"/>
          <w:color w:val="000000"/>
          <w:sz w:val="28"/>
        </w:rPr>
        <w:t>
      2) шетелдік тауарлар масштабында егжей-тегжейлі сипаттау, суретке түсіру, бейнелеу;</w:t>
      </w:r>
      <w:r>
        <w:br/>
      </w:r>
      <w:r>
        <w:rPr>
          <w:rFonts w:ascii="Times New Roman"/>
          <w:b w:val="false"/>
          <w:i w:val="false"/>
          <w:color w:val="000000"/>
          <w:sz w:val="28"/>
        </w:rPr>
        <w:t>
</w:t>
      </w:r>
      <w:r>
        <w:rPr>
          <w:rFonts w:ascii="Times New Roman"/>
          <w:b w:val="false"/>
          <w:i w:val="false"/>
          <w:color w:val="000000"/>
          <w:sz w:val="28"/>
        </w:rPr>
        <w:t>
      3) шетелдік тауарлардың және еркін кедендік аймақтың кедендік рәсіміне орналастырылған, шетелдік тауарларды пайдалана отырып дайындалған (алынған) тауарлардың алдын ала іріктеп алынған сынамаларын, үлгілерін салыстыру;</w:t>
      </w:r>
      <w:r>
        <w:br/>
      </w:r>
      <w:r>
        <w:rPr>
          <w:rFonts w:ascii="Times New Roman"/>
          <w:b w:val="false"/>
          <w:i w:val="false"/>
          <w:color w:val="000000"/>
          <w:sz w:val="28"/>
        </w:rPr>
        <w:t>
</w:t>
      </w:r>
      <w:r>
        <w:rPr>
          <w:rFonts w:ascii="Times New Roman"/>
          <w:b w:val="false"/>
          <w:i w:val="false"/>
          <w:color w:val="000000"/>
          <w:sz w:val="28"/>
        </w:rPr>
        <w:t>
      4) тауарларда бар маркалауды, оның ішінде сериялық нөмірлер түрінде пайдалану;</w:t>
      </w:r>
      <w:r>
        <w:br/>
      </w:r>
      <w:r>
        <w:rPr>
          <w:rFonts w:ascii="Times New Roman"/>
          <w:b w:val="false"/>
          <w:i w:val="false"/>
          <w:color w:val="000000"/>
          <w:sz w:val="28"/>
        </w:rPr>
        <w:t>
</w:t>
      </w:r>
      <w:r>
        <w:rPr>
          <w:rFonts w:ascii="Times New Roman"/>
          <w:b w:val="false"/>
          <w:i w:val="false"/>
          <w:color w:val="000000"/>
          <w:sz w:val="28"/>
        </w:rPr>
        <w:t>
      5) еркін кедендік аймақтың кедендік рәсіміне орналастырылған тауарлар сипатының және осы Келісімнің 13-бабы, 1-тармағының 5) тармақшасында белгіленген жасалатын операциялардың негізінде, оның ішінде Келісімнің 13-бабы, 1-тармағының 5) тармақшасында белгіленген операциялар жасаудың технологиялық процесінде еркін кедендік аймақтың кедендік рәсіміне орналастырылған, шетелдік тауарларды пайдалана отырып дайындалған (алынған) тауарларды пайдалану туралы, сондай-ақ олардың өндіріс технологиясы туралы немесе Келісімнің 13-бабы, 1-тармағының 5) тармақшасында белгіленген операцияларды жасау уақытында кедендік бақылауды жүзеге асыру жолымен қолданылуы мүмкін өзге де тәсілдер.</w:t>
      </w:r>
      <w:r>
        <w:br/>
      </w:r>
      <w:r>
        <w:rPr>
          <w:rFonts w:ascii="Times New Roman"/>
          <w:b w:val="false"/>
          <w:i w:val="false"/>
          <w:color w:val="000000"/>
          <w:sz w:val="28"/>
        </w:rPr>
        <w:t>
</w:t>
      </w:r>
      <w:r>
        <w:rPr>
          <w:rFonts w:ascii="Times New Roman"/>
          <w:b w:val="false"/>
          <w:i w:val="false"/>
          <w:color w:val="000000"/>
          <w:sz w:val="28"/>
        </w:rPr>
        <w:t>
      2. Еркін кедендік аймақтың кедендік рәсіміне орналастырылған шетелдік тауарларды еркін кедендік аймақтың кедендік рәсіміне орналастырылған шетелдік тауарларды пайдалана отырып дайындалған (алынған) тауарларда сәйкестендіруді жүргізу тәртібі кеден одағына мүше мемлекеттердің заңнамасымен айқындалатын.</w:t>
      </w:r>
    </w:p>
    <w:bookmarkEnd w:id="43"/>
    <w:bookmarkStart w:name="z151" w:id="44"/>
    <w:p>
      <w:pPr>
        <w:spacing w:after="0"/>
        <w:ind w:left="0"/>
        <w:jc w:val="left"/>
      </w:pPr>
      <w:r>
        <w:rPr>
          <w:rFonts w:ascii="Times New Roman"/>
          <w:b/>
          <w:i w:val="false"/>
          <w:color w:val="000000"/>
        </w:rPr>
        <w:t xml:space="preserve"> 
21-бап</w:t>
      </w:r>
      <w:r>
        <w:br/>
      </w:r>
      <w:r>
        <w:rPr>
          <w:rFonts w:ascii="Times New Roman"/>
          <w:b/>
          <w:i w:val="false"/>
          <w:color w:val="000000"/>
        </w:rPr>
        <w:t>
Кеден одағында тауарлардың экспорты мен импорты кезінде жанама</w:t>
      </w:r>
      <w:r>
        <w:br/>
      </w:r>
      <w:r>
        <w:rPr>
          <w:rFonts w:ascii="Times New Roman"/>
          <w:b/>
          <w:i w:val="false"/>
          <w:color w:val="000000"/>
        </w:rPr>
        <w:t>
салықтар алу тәртібі мен олардың төленуін бақылау тетігі</w:t>
      </w:r>
      <w:r>
        <w:br/>
      </w:r>
      <w:r>
        <w:rPr>
          <w:rFonts w:ascii="Times New Roman"/>
          <w:b/>
          <w:i w:val="false"/>
          <w:color w:val="000000"/>
        </w:rPr>
        <w:t>
туралы 2009 жылғы 11 желтоқсандағы хаттаманы қолдану</w:t>
      </w:r>
      <w:r>
        <w:br/>
      </w:r>
      <w:r>
        <w:rPr>
          <w:rFonts w:ascii="Times New Roman"/>
          <w:b/>
          <w:i w:val="false"/>
          <w:color w:val="000000"/>
        </w:rPr>
        <w:t>
ерекшеліктері</w:t>
      </w:r>
    </w:p>
    <w:bookmarkEnd w:id="44"/>
    <w:bookmarkStart w:name="z152" w:id="45"/>
    <w:p>
      <w:pPr>
        <w:spacing w:after="0"/>
        <w:ind w:left="0"/>
        <w:jc w:val="both"/>
      </w:pPr>
      <w:r>
        <w:rPr>
          <w:rFonts w:ascii="Times New Roman"/>
          <w:b w:val="false"/>
          <w:i w:val="false"/>
          <w:color w:val="000000"/>
          <w:sz w:val="28"/>
        </w:rPr>
        <w:t>
      1. Кеден одағында тауарлардың экспорты мен импорты кезінде жанама салықтар алу тәртібі мен олардың төленуін бақылау тетігі туралы 2009 жылғы 11 желтоқсандағы хаттаманың 2-бабының нормалары еркін кедендік аймақтың кедендік рәсіміне орналастырылатын (орналастырылған) кеден одағының тауарларына қатысты болмайды</w:t>
      </w:r>
      <w:r>
        <w:br/>
      </w:r>
      <w:r>
        <w:rPr>
          <w:rFonts w:ascii="Times New Roman"/>
          <w:b w:val="false"/>
          <w:i w:val="false"/>
          <w:color w:val="000000"/>
          <w:sz w:val="28"/>
        </w:rPr>
        <w:t>
</w:t>
      </w:r>
      <w:r>
        <w:rPr>
          <w:rFonts w:ascii="Times New Roman"/>
          <w:b w:val="false"/>
          <w:i w:val="false"/>
          <w:color w:val="000000"/>
          <w:sz w:val="28"/>
        </w:rPr>
        <w:t>
      2. Кеден одағында тауарлардың экспорты мен импорты кезінде жанама салықтар алу тәртібі мен олардың төленуін бақылау тетігі туралы 2009 жылғы 11 желтоқсандағы хаттаманың 1-бабында белгіленген тәртіппен қосымша күн салығының нөлдік ставкасын қолданудың негізділігін растау үшін, тауарларды кеден одағына мүше бір мемлекеттің аумағынан кеден одағына мүше екінші мемлекеттің аумағына өткізген және кеден одағына мүше екінші мемлекеттің аумағында еркін кедендік аймақтың кедендік рәсіміне орналастырған жағдайда тауарларды әкелу және жанама салықтар төлеу туралы өтініштің орнына салық органына оған сәйкес мұндай тауарлар еркін кедендік аймақтың кедендік рәсіміне орналастырылған кеден одағы растаған кедендік декларацияның көшірмесі беріледі.</w:t>
      </w:r>
    </w:p>
    <w:bookmarkEnd w:id="45"/>
    <w:bookmarkStart w:name="z154" w:id="46"/>
    <w:p>
      <w:pPr>
        <w:spacing w:after="0"/>
        <w:ind w:left="0"/>
        <w:jc w:val="left"/>
      </w:pPr>
      <w:r>
        <w:rPr>
          <w:rFonts w:ascii="Times New Roman"/>
          <w:b/>
          <w:i w:val="false"/>
          <w:color w:val="000000"/>
        </w:rPr>
        <w:t xml:space="preserve"> 
22-бап</w:t>
      </w:r>
      <w:r>
        <w:br/>
      </w:r>
      <w:r>
        <w:rPr>
          <w:rFonts w:ascii="Times New Roman"/>
          <w:b/>
          <w:i w:val="false"/>
          <w:color w:val="000000"/>
        </w:rPr>
        <w:t>
Резиденттің мәртебесі туралы өтпелі ережелер</w:t>
      </w:r>
    </w:p>
    <w:bookmarkEnd w:id="46"/>
    <w:p>
      <w:pPr>
        <w:spacing w:after="0"/>
        <w:ind w:left="0"/>
        <w:jc w:val="both"/>
      </w:pPr>
      <w:r>
        <w:rPr>
          <w:rFonts w:ascii="Times New Roman"/>
          <w:b w:val="false"/>
          <w:i w:val="false"/>
          <w:color w:val="000000"/>
          <w:sz w:val="28"/>
        </w:rPr>
        <w:t>      Осы Келісімнің күшінен енген күніне резиденттер болып табылатын заңды тұлғалар мен жеке кәсіпкерлер Осы Келісім күшіне енгенге дейін қолданылған кеден одағына мүше мемлекеттің заңнамасына сәйкес олардың резидент мәртебесін алған күнінен бастап резиденттер тізіліміне енгізілді деп танылады.</w:t>
      </w:r>
    </w:p>
    <w:bookmarkStart w:name="z155" w:id="47"/>
    <w:p>
      <w:pPr>
        <w:spacing w:after="0"/>
        <w:ind w:left="0"/>
        <w:jc w:val="left"/>
      </w:pPr>
      <w:r>
        <w:rPr>
          <w:rFonts w:ascii="Times New Roman"/>
          <w:b/>
          <w:i w:val="false"/>
          <w:color w:val="000000"/>
        </w:rPr>
        <w:t xml:space="preserve"> 
23-бап</w:t>
      </w:r>
      <w:r>
        <w:br/>
      </w:r>
      <w:r>
        <w:rPr>
          <w:rFonts w:ascii="Times New Roman"/>
          <w:b/>
          <w:i w:val="false"/>
          <w:color w:val="000000"/>
        </w:rPr>
        <w:t>
Тауарлар мәртебесі туралы өтпелі ережелер</w:t>
      </w:r>
    </w:p>
    <w:bookmarkEnd w:id="47"/>
    <w:bookmarkStart w:name="z156" w:id="48"/>
    <w:p>
      <w:pPr>
        <w:spacing w:after="0"/>
        <w:ind w:left="0"/>
        <w:jc w:val="both"/>
      </w:pPr>
      <w:r>
        <w:rPr>
          <w:rFonts w:ascii="Times New Roman"/>
          <w:b w:val="false"/>
          <w:i w:val="false"/>
          <w:color w:val="000000"/>
          <w:sz w:val="28"/>
        </w:rPr>
        <w:t>
      1. Беларусь Республикасында, Қазақстан Республикасында және Ресей Федерациясында құрылған ЕЭА-дағы және осы Келісім күшіне енгенге дейін еркін кедендік аймақтың кедендік режиміне орналастырылған тауарлар еркін кедендік аймақтың кедендік рәсіміне орналастырған болып саналады.</w:t>
      </w:r>
      <w:r>
        <w:br/>
      </w:r>
      <w:r>
        <w:rPr>
          <w:rFonts w:ascii="Times New Roman"/>
          <w:b w:val="false"/>
          <w:i w:val="false"/>
          <w:color w:val="000000"/>
          <w:sz w:val="28"/>
        </w:rPr>
        <w:t>
</w:t>
      </w:r>
      <w:r>
        <w:rPr>
          <w:rFonts w:ascii="Times New Roman"/>
          <w:b w:val="false"/>
          <w:i w:val="false"/>
          <w:color w:val="000000"/>
          <w:sz w:val="28"/>
        </w:rPr>
        <w:t>
      2. Осы Келісімнің күшіне енген күніне кеден мақсаттары үшін Беларусь Республикасында отандық тауарлардың, Қазақстан Республикасында қазақстандық тауарлардың және Ресей Федерациясында ресейлік тауарлардың мәртебесі болған осы баптың 1-тармағында көрсетілген тауарлар кеден одағының тауарлары болып танылады.</w:t>
      </w:r>
      <w:r>
        <w:br/>
      </w:r>
      <w:r>
        <w:rPr>
          <w:rFonts w:ascii="Times New Roman"/>
          <w:b w:val="false"/>
          <w:i w:val="false"/>
          <w:color w:val="000000"/>
          <w:sz w:val="28"/>
        </w:rPr>
        <w:t>
</w:t>
      </w:r>
      <w:r>
        <w:rPr>
          <w:rFonts w:ascii="Times New Roman"/>
          <w:b w:val="false"/>
          <w:i w:val="false"/>
          <w:color w:val="000000"/>
          <w:sz w:val="28"/>
        </w:rPr>
        <w:t>
      3. Осы Келісімнің 19-бабында көзделген Кеден одағы комиссиясының шешімі күшіне енгенге дейін шетелдік тауарларды пайдалана отырып дайындалған (алынған), еркін кедендік аймақтың кедендік рәсіміне орналастырылған тауарларды кеден одағының тауарлары деп тану мақсатында кеден одағына мүше мемлекеттердің заңнамасына сәйкес белгіленген жеткілікті қайта өңдеу өлшемдері қолданылады.</w:t>
      </w:r>
      <w:r>
        <w:br/>
      </w:r>
      <w:r>
        <w:rPr>
          <w:rFonts w:ascii="Times New Roman"/>
          <w:b w:val="false"/>
          <w:i w:val="false"/>
          <w:color w:val="000000"/>
          <w:sz w:val="28"/>
        </w:rPr>
        <w:t>
      Осы тармақтың бірінші бөлімінде көрсетілген шығу тегі кеден одағына мүше мемлекеттер болып табылатын Беларусь Республикасы үшін СТ-1 нысанды тауардың шығу тегі туралы сертификатпен, Қазақстан Республикасы үшін СТ - KZ нысанды тауардың шығу тегі туралы сертификатпен, Ресей федерациясы үшін СТ-1 нысанды тауардың шығу тегі туралы сертификатпен, Калининград облысындағы Ерекше экономикалық аймақ аумағында жеткілікті қайта өңдеуге түскен тауардың шығу тегі сертификатымен және Магадан облысындағы Ерекше экономикалық аймақ аумағында жеткілікті қайта өңдеуге түскен тауардың шығу тегі сертификатымен расталған тауарлар кеден одағының тауарлары болып табылады.</w:t>
      </w:r>
    </w:p>
    <w:bookmarkEnd w:id="48"/>
    <w:bookmarkStart w:name="z159" w:id="49"/>
    <w:p>
      <w:pPr>
        <w:spacing w:after="0"/>
        <w:ind w:left="0"/>
        <w:jc w:val="left"/>
      </w:pPr>
      <w:r>
        <w:rPr>
          <w:rFonts w:ascii="Times New Roman"/>
          <w:b/>
          <w:i w:val="false"/>
          <w:color w:val="000000"/>
        </w:rPr>
        <w:t xml:space="preserve"> 
24-бап</w:t>
      </w:r>
      <w:r>
        <w:br/>
      </w:r>
      <w:r>
        <w:rPr>
          <w:rFonts w:ascii="Times New Roman"/>
          <w:b/>
          <w:i w:val="false"/>
          <w:color w:val="000000"/>
        </w:rPr>
        <w:t>
Ресей Федерациясының Калининград және Магадан облыстарында</w:t>
      </w:r>
      <w:r>
        <w:br/>
      </w:r>
      <w:r>
        <w:rPr>
          <w:rFonts w:ascii="Times New Roman"/>
          <w:b/>
          <w:i w:val="false"/>
          <w:color w:val="000000"/>
        </w:rPr>
        <w:t>
құрылған ерекше экономикалық аймақтарына қатысты</w:t>
      </w:r>
      <w:r>
        <w:br/>
      </w:r>
      <w:r>
        <w:rPr>
          <w:rFonts w:ascii="Times New Roman"/>
          <w:b/>
          <w:i w:val="false"/>
          <w:color w:val="000000"/>
        </w:rPr>
        <w:t>
өтпелі ережелер</w:t>
      </w:r>
    </w:p>
    <w:bookmarkEnd w:id="49"/>
    <w:bookmarkStart w:name="z160" w:id="50"/>
    <w:p>
      <w:pPr>
        <w:spacing w:after="0"/>
        <w:ind w:left="0"/>
        <w:jc w:val="both"/>
      </w:pPr>
      <w:r>
        <w:rPr>
          <w:rFonts w:ascii="Times New Roman"/>
          <w:b w:val="false"/>
          <w:i w:val="false"/>
          <w:color w:val="000000"/>
          <w:sz w:val="28"/>
        </w:rPr>
        <w:t>
      1. Ресей Федерациясы үшін Калининград облысындағы ЕЭА-ға қатысты осы Келісімнің күшіне енген күнінен бастап осы Келісімінің мынадай ережелері қолданылады:</w:t>
      </w:r>
      <w:r>
        <w:br/>
      </w:r>
      <w:r>
        <w:rPr>
          <w:rFonts w:ascii="Times New Roman"/>
          <w:b w:val="false"/>
          <w:i w:val="false"/>
          <w:color w:val="000000"/>
          <w:sz w:val="28"/>
        </w:rPr>
        <w:t>
</w:t>
      </w:r>
      <w:r>
        <w:rPr>
          <w:rFonts w:ascii="Times New Roman"/>
          <w:b w:val="false"/>
          <w:i w:val="false"/>
          <w:color w:val="000000"/>
          <w:sz w:val="28"/>
        </w:rPr>
        <w:t>
      1 - 8-баптар;</w:t>
      </w:r>
      <w:r>
        <w:br/>
      </w:r>
      <w:r>
        <w:rPr>
          <w:rFonts w:ascii="Times New Roman"/>
          <w:b w:val="false"/>
          <w:i w:val="false"/>
          <w:color w:val="000000"/>
          <w:sz w:val="28"/>
        </w:rPr>
        <w:t>
</w:t>
      </w:r>
      <w:r>
        <w:rPr>
          <w:rFonts w:ascii="Times New Roman"/>
          <w:b w:val="false"/>
          <w:i w:val="false"/>
          <w:color w:val="000000"/>
          <w:sz w:val="28"/>
        </w:rPr>
        <w:t>
      осы баптың 7-тармағының бірінші, үшінші - бесінші бөліктерін қоспағанда 9-бап;</w:t>
      </w:r>
      <w:r>
        <w:br/>
      </w:r>
      <w:r>
        <w:rPr>
          <w:rFonts w:ascii="Times New Roman"/>
          <w:b w:val="false"/>
          <w:i w:val="false"/>
          <w:color w:val="000000"/>
          <w:sz w:val="28"/>
        </w:rPr>
        <w:t>
</w:t>
      </w:r>
      <w:r>
        <w:rPr>
          <w:rFonts w:ascii="Times New Roman"/>
          <w:b w:val="false"/>
          <w:i w:val="false"/>
          <w:color w:val="000000"/>
          <w:sz w:val="28"/>
        </w:rPr>
        <w:t>
      10, 11 баптар;</w:t>
      </w:r>
      <w:r>
        <w:br/>
      </w:r>
      <w:r>
        <w:rPr>
          <w:rFonts w:ascii="Times New Roman"/>
          <w:b w:val="false"/>
          <w:i w:val="false"/>
          <w:color w:val="000000"/>
          <w:sz w:val="28"/>
        </w:rPr>
        <w:t>
</w:t>
      </w:r>
      <w:r>
        <w:rPr>
          <w:rFonts w:ascii="Times New Roman"/>
          <w:b w:val="false"/>
          <w:i w:val="false"/>
          <w:color w:val="000000"/>
          <w:sz w:val="28"/>
        </w:rPr>
        <w:t>
      13-баптың 1, 2, 4 (инвестициялық декларацияға сәйкес инвестициялық жобаны іске асыру үшін резиденттер Калининград облысындағы ЕЭА аумағына әкелетін тауарларға қатысты), 5 және 6 тармақтары;</w:t>
      </w:r>
      <w:r>
        <w:br/>
      </w:r>
      <w:r>
        <w:rPr>
          <w:rFonts w:ascii="Times New Roman"/>
          <w:b w:val="false"/>
          <w:i w:val="false"/>
          <w:color w:val="000000"/>
          <w:sz w:val="28"/>
        </w:rPr>
        <w:t>
</w:t>
      </w:r>
      <w:r>
        <w:rPr>
          <w:rFonts w:ascii="Times New Roman"/>
          <w:b w:val="false"/>
          <w:i w:val="false"/>
          <w:color w:val="000000"/>
          <w:sz w:val="28"/>
        </w:rPr>
        <w:t>
      14-баптың 4-тармағы;</w:t>
      </w:r>
      <w:r>
        <w:br/>
      </w:r>
      <w:r>
        <w:rPr>
          <w:rFonts w:ascii="Times New Roman"/>
          <w:b w:val="false"/>
          <w:i w:val="false"/>
          <w:color w:val="000000"/>
          <w:sz w:val="28"/>
        </w:rPr>
        <w:t>
</w:t>
      </w:r>
      <w:r>
        <w:rPr>
          <w:rFonts w:ascii="Times New Roman"/>
          <w:b w:val="false"/>
          <w:i w:val="false"/>
          <w:color w:val="000000"/>
          <w:sz w:val="28"/>
        </w:rPr>
        <w:t>
      осы баптың 1-тармағының 2) тармақшасын, 2-тармағының 2) тармақшасын, 3) тармақшасын (Калининград облысындағы ЕЭА аумағында еркін кедендік аймақтың кедендік рәсіміне орналастырылған және Ресей Федерациясының Калининград облысы мен кеден одағына мүше болып табылмайтын мемлекеттер арасында халықаралық тауарлар, жолаушылар мен багаж тасымалдауды және Ресей Федерациясының Калининград облысы мен Ресей федерациясының қалған бөлігі арасында тауарлар, жолаушылар мен багаж тасымалдауды орындайтын көлік құралдары бөлігінде), 3-6 тармақтарын қоспағанда 15-бап;</w:t>
      </w:r>
      <w:r>
        <w:br/>
      </w:r>
      <w:r>
        <w:rPr>
          <w:rFonts w:ascii="Times New Roman"/>
          <w:b w:val="false"/>
          <w:i w:val="false"/>
          <w:color w:val="000000"/>
          <w:sz w:val="28"/>
        </w:rPr>
        <w:t>
</w:t>
      </w:r>
      <w:r>
        <w:rPr>
          <w:rFonts w:ascii="Times New Roman"/>
          <w:b w:val="false"/>
          <w:i w:val="false"/>
          <w:color w:val="000000"/>
          <w:sz w:val="28"/>
        </w:rPr>
        <w:t>
      17 - 23-баптар;</w:t>
      </w:r>
      <w:r>
        <w:br/>
      </w:r>
      <w:r>
        <w:rPr>
          <w:rFonts w:ascii="Times New Roman"/>
          <w:b w:val="false"/>
          <w:i w:val="false"/>
          <w:color w:val="000000"/>
          <w:sz w:val="28"/>
        </w:rPr>
        <w:t>
</w:t>
      </w:r>
      <w:r>
        <w:rPr>
          <w:rFonts w:ascii="Times New Roman"/>
          <w:b w:val="false"/>
          <w:i w:val="false"/>
          <w:color w:val="000000"/>
          <w:sz w:val="28"/>
        </w:rPr>
        <w:t>
      осы бап;</w:t>
      </w:r>
      <w:r>
        <w:br/>
      </w:r>
      <w:r>
        <w:rPr>
          <w:rFonts w:ascii="Times New Roman"/>
          <w:b w:val="false"/>
          <w:i w:val="false"/>
          <w:color w:val="000000"/>
          <w:sz w:val="28"/>
        </w:rPr>
        <w:t>
</w:t>
      </w:r>
      <w:r>
        <w:rPr>
          <w:rFonts w:ascii="Times New Roman"/>
          <w:b w:val="false"/>
          <w:i w:val="false"/>
          <w:color w:val="000000"/>
          <w:sz w:val="28"/>
        </w:rPr>
        <w:t>
      25 - 28-баптар.</w:t>
      </w:r>
      <w:r>
        <w:br/>
      </w:r>
      <w:r>
        <w:rPr>
          <w:rFonts w:ascii="Times New Roman"/>
          <w:b w:val="false"/>
          <w:i w:val="false"/>
          <w:color w:val="000000"/>
          <w:sz w:val="28"/>
        </w:rPr>
        <w:t>
      Калининград облысындағы ЕЭА-ның жұмыс істеу және осы Келісімнің қолданылуы қатысты болмайтын бөлігінде еркін кедендік аймақтың кедендік рәсімін қолдану тәртібі Ресей Федерациясының № 16-Ф3 Федералдық заңына сәйкес айқындалады.</w:t>
      </w:r>
      <w:r>
        <w:br/>
      </w:r>
      <w:r>
        <w:rPr>
          <w:rFonts w:ascii="Times New Roman"/>
          <w:b w:val="false"/>
          <w:i w:val="false"/>
          <w:color w:val="000000"/>
          <w:sz w:val="28"/>
        </w:rPr>
        <w:t>
</w:t>
      </w:r>
      <w:r>
        <w:rPr>
          <w:rFonts w:ascii="Times New Roman"/>
          <w:b w:val="false"/>
          <w:i w:val="false"/>
          <w:color w:val="000000"/>
          <w:sz w:val="28"/>
        </w:rPr>
        <w:t>
      2. Ресей Федерациясы үшін Магадан облысындағы ЕЭА-ға қатысты осы Келісімнің күшіне енген күнінен бастап осы Келісімінің мынадай ережелері қолданылады:</w:t>
      </w:r>
      <w:r>
        <w:br/>
      </w:r>
      <w:r>
        <w:rPr>
          <w:rFonts w:ascii="Times New Roman"/>
          <w:b w:val="false"/>
          <w:i w:val="false"/>
          <w:color w:val="000000"/>
          <w:sz w:val="28"/>
        </w:rPr>
        <w:t>
</w:t>
      </w:r>
      <w:r>
        <w:rPr>
          <w:rFonts w:ascii="Times New Roman"/>
          <w:b w:val="false"/>
          <w:i w:val="false"/>
          <w:color w:val="000000"/>
          <w:sz w:val="28"/>
        </w:rPr>
        <w:t>
      1 - 8-баптар;</w:t>
      </w:r>
      <w:r>
        <w:br/>
      </w:r>
      <w:r>
        <w:rPr>
          <w:rFonts w:ascii="Times New Roman"/>
          <w:b w:val="false"/>
          <w:i w:val="false"/>
          <w:color w:val="000000"/>
          <w:sz w:val="28"/>
        </w:rPr>
        <w:t>
</w:t>
      </w:r>
      <w:r>
        <w:rPr>
          <w:rFonts w:ascii="Times New Roman"/>
          <w:b w:val="false"/>
          <w:i w:val="false"/>
          <w:color w:val="000000"/>
          <w:sz w:val="28"/>
        </w:rPr>
        <w:t>
      осы баптың 7-тармағының бірінші бөлігін қоспағанда, 9-бап;</w:t>
      </w:r>
      <w:r>
        <w:br/>
      </w:r>
      <w:r>
        <w:rPr>
          <w:rFonts w:ascii="Times New Roman"/>
          <w:b w:val="false"/>
          <w:i w:val="false"/>
          <w:color w:val="000000"/>
          <w:sz w:val="28"/>
        </w:rPr>
        <w:t>
</w:t>
      </w:r>
      <w:r>
        <w:rPr>
          <w:rFonts w:ascii="Times New Roman"/>
          <w:b w:val="false"/>
          <w:i w:val="false"/>
          <w:color w:val="000000"/>
          <w:sz w:val="28"/>
        </w:rPr>
        <w:t>
      10, 11-баптар;</w:t>
      </w:r>
      <w:r>
        <w:br/>
      </w:r>
      <w:r>
        <w:rPr>
          <w:rFonts w:ascii="Times New Roman"/>
          <w:b w:val="false"/>
          <w:i w:val="false"/>
          <w:color w:val="000000"/>
          <w:sz w:val="28"/>
        </w:rPr>
        <w:t>
</w:t>
      </w:r>
      <w:r>
        <w:rPr>
          <w:rFonts w:ascii="Times New Roman"/>
          <w:b w:val="false"/>
          <w:i w:val="false"/>
          <w:color w:val="000000"/>
          <w:sz w:val="28"/>
        </w:rPr>
        <w:t>
      13-баптың 1, 2 және 4 - 6-тармақтары;</w:t>
      </w:r>
      <w:r>
        <w:br/>
      </w:r>
      <w:r>
        <w:rPr>
          <w:rFonts w:ascii="Times New Roman"/>
          <w:b w:val="false"/>
          <w:i w:val="false"/>
          <w:color w:val="000000"/>
          <w:sz w:val="28"/>
        </w:rPr>
        <w:t>
</w:t>
      </w:r>
      <w:r>
        <w:rPr>
          <w:rFonts w:ascii="Times New Roman"/>
          <w:b w:val="false"/>
          <w:i w:val="false"/>
          <w:color w:val="000000"/>
          <w:sz w:val="28"/>
        </w:rPr>
        <w:t>
      14-баптың 4-тармағы;</w:t>
      </w:r>
      <w:r>
        <w:br/>
      </w:r>
      <w:r>
        <w:rPr>
          <w:rFonts w:ascii="Times New Roman"/>
          <w:b w:val="false"/>
          <w:i w:val="false"/>
          <w:color w:val="000000"/>
          <w:sz w:val="28"/>
        </w:rPr>
        <w:t>
</w:t>
      </w:r>
      <w:r>
        <w:rPr>
          <w:rFonts w:ascii="Times New Roman"/>
          <w:b w:val="false"/>
          <w:i w:val="false"/>
          <w:color w:val="000000"/>
          <w:sz w:val="28"/>
        </w:rPr>
        <w:t>
      осы баптың 1-тармағының 2) тармақшасын, 2-тармағының 2) тармақшасын, 3) тармақшасын, (Магадан облысындағы ЕЭА қатысушыларының өз өндірістік мұқтаждықтары үшін Магадан облысы аумағының қалған бөлігіне шығарған тауарлары бөлігінде), сондай-ақ 4) тармақшасын, 3-6 тармақтарын қоспағанда 15-бап;</w:t>
      </w:r>
      <w:r>
        <w:br/>
      </w:r>
      <w:r>
        <w:rPr>
          <w:rFonts w:ascii="Times New Roman"/>
          <w:b w:val="false"/>
          <w:i w:val="false"/>
          <w:color w:val="000000"/>
          <w:sz w:val="28"/>
        </w:rPr>
        <w:t>
</w:t>
      </w:r>
      <w:r>
        <w:rPr>
          <w:rFonts w:ascii="Times New Roman"/>
          <w:b w:val="false"/>
          <w:i w:val="false"/>
          <w:color w:val="000000"/>
          <w:sz w:val="28"/>
        </w:rPr>
        <w:t>
      17 - 23-баптар;</w:t>
      </w:r>
      <w:r>
        <w:br/>
      </w:r>
      <w:r>
        <w:rPr>
          <w:rFonts w:ascii="Times New Roman"/>
          <w:b w:val="false"/>
          <w:i w:val="false"/>
          <w:color w:val="000000"/>
          <w:sz w:val="28"/>
        </w:rPr>
        <w:t>
</w:t>
      </w:r>
      <w:r>
        <w:rPr>
          <w:rFonts w:ascii="Times New Roman"/>
          <w:b w:val="false"/>
          <w:i w:val="false"/>
          <w:color w:val="000000"/>
          <w:sz w:val="28"/>
        </w:rPr>
        <w:t>
      осы бап;</w:t>
      </w:r>
      <w:r>
        <w:br/>
      </w:r>
      <w:r>
        <w:rPr>
          <w:rFonts w:ascii="Times New Roman"/>
          <w:b w:val="false"/>
          <w:i w:val="false"/>
          <w:color w:val="000000"/>
          <w:sz w:val="28"/>
        </w:rPr>
        <w:t>
</w:t>
      </w:r>
      <w:r>
        <w:rPr>
          <w:rFonts w:ascii="Times New Roman"/>
          <w:b w:val="false"/>
          <w:i w:val="false"/>
          <w:color w:val="000000"/>
          <w:sz w:val="28"/>
        </w:rPr>
        <w:t>
      25 - 28-баптар.</w:t>
      </w:r>
      <w:r>
        <w:br/>
      </w:r>
      <w:r>
        <w:rPr>
          <w:rFonts w:ascii="Times New Roman"/>
          <w:b w:val="false"/>
          <w:i w:val="false"/>
          <w:color w:val="000000"/>
          <w:sz w:val="28"/>
        </w:rPr>
        <w:t>
      Магадан облысындағы ЕЭА-ның жұмыс істеу және осы Келісімнің қолданылуы қатысты болмайтын бөлігінде еркін кедендік аймақтың кедендік рәсімін қолдану тәртібі «Магадан облысындағы ерекше экономикалық аймақ туралы» Ресей Федерациясының 1999 жылғы 31 мамырдағы № 140-ФЗ Федералдық заңына сәйкес айқындалады.</w:t>
      </w:r>
      <w:r>
        <w:br/>
      </w:r>
      <w:r>
        <w:rPr>
          <w:rFonts w:ascii="Times New Roman"/>
          <w:b w:val="false"/>
          <w:i w:val="false"/>
          <w:color w:val="000000"/>
          <w:sz w:val="28"/>
        </w:rPr>
        <w:t>
</w:t>
      </w:r>
      <w:r>
        <w:rPr>
          <w:rFonts w:ascii="Times New Roman"/>
          <w:b w:val="false"/>
          <w:i w:val="false"/>
          <w:color w:val="000000"/>
          <w:sz w:val="28"/>
        </w:rPr>
        <w:t>
      3. Ресей Федерациясы Калининград облысындағы ЕЭА аумағында еркін кедендік аймақтың кедендік рәсіміне орналастырылған және Ресей Федерациясының Калининград облысы мен кеден одағына мүше болып табылмайтын мемлекеттер арасында халықаралық тауарлар, жолаушылар мен багаж тасымалдауды және Ресей Федерациясының Калининград облысы мен Ресей Федерациясының қалған бөлігі арасында тауарлар, жолаушылар мен багаж тасымалдауды орындайтын көлік құралдарын, сондай-ақ, жеке тұлғалардың кеден одағының кедендік шекарасы арқылы жеке пайдалану үшін тауарлардың орнын ауыстыру тәртібін және оларды шығаруға байланысты кедендік операциялар жасау тәртібін реттейтін халықаралық Келісімде белгіленген бажсыз әкелім нормаларының шегінде жеке тұлғалардың жеке пайдалануға арналған тауарлар ретінде шығарылатын тауарларды қоспағанда, Калининград облысындағы ЕЭА-да еркін кедендік аймақтың кедендік рәсіміне орналастырылған шетелдік тауарлар және шетелдік тауарларды пайдалана отырып дайындалған (алынған), Калининград облысындағы ЕЭА-да еркін кедендік аймақтың кедендік рәсіміне орналастырылған тауарлар Ресей Федерациясының Калининград облысындағы ЕЭА-да еркін кедендік аймақтың кедендік рәсіміне орналастырылған шетелдік тауарлар және шетелдік тауарларды пайдалана отырып дайындалған (алынған), Калининград облысы аумағынан кеден одағының қалған кедендік бөлігіне еркін кедендік аймақтың кедендік рәсімі аяқталмайынша шығарылмайтынына кепілдік береді.</w:t>
      </w:r>
    </w:p>
    <w:bookmarkEnd w:id="50"/>
    <w:bookmarkStart w:name="z181" w:id="51"/>
    <w:p>
      <w:pPr>
        <w:spacing w:after="0"/>
        <w:ind w:left="0"/>
        <w:jc w:val="left"/>
      </w:pPr>
      <w:r>
        <w:rPr>
          <w:rFonts w:ascii="Times New Roman"/>
          <w:b/>
          <w:i w:val="false"/>
          <w:color w:val="000000"/>
        </w:rPr>
        <w:t xml:space="preserve"> 
25-бап</w:t>
      </w:r>
      <w:r>
        <w:br/>
      </w:r>
      <w:r>
        <w:rPr>
          <w:rFonts w:ascii="Times New Roman"/>
          <w:b/>
          <w:i w:val="false"/>
          <w:color w:val="000000"/>
        </w:rPr>
        <w:t>
Өзгерістер енгізу</w:t>
      </w:r>
    </w:p>
    <w:bookmarkEnd w:id="51"/>
    <w:bookmarkStart w:name="z201" w:id="52"/>
    <w:p>
      <w:pPr>
        <w:spacing w:after="0"/>
        <w:ind w:left="0"/>
        <w:jc w:val="both"/>
      </w:pPr>
      <w:r>
        <w:rPr>
          <w:rFonts w:ascii="Times New Roman"/>
          <w:b w:val="false"/>
          <w:i w:val="false"/>
          <w:color w:val="000000"/>
          <w:sz w:val="28"/>
        </w:rPr>
        <w:t>
      Осы Келісімге осы Келісімнің ажырамас бөлігі болып табылатын жеке хаттамамен ресімделетін өзгерістер мен толықтырулар енгізілуі мүмкін.</w:t>
      </w:r>
    </w:p>
    <w:bookmarkEnd w:id="52"/>
    <w:bookmarkStart w:name="z182" w:id="53"/>
    <w:p>
      <w:pPr>
        <w:spacing w:after="0"/>
        <w:ind w:left="0"/>
        <w:jc w:val="left"/>
      </w:pPr>
      <w:r>
        <w:rPr>
          <w:rFonts w:ascii="Times New Roman"/>
          <w:b/>
          <w:i w:val="false"/>
          <w:color w:val="000000"/>
        </w:rPr>
        <w:t xml:space="preserve"> 
26-бап</w:t>
      </w:r>
      <w:r>
        <w:br/>
      </w:r>
      <w:r>
        <w:rPr>
          <w:rFonts w:ascii="Times New Roman"/>
          <w:b/>
          <w:i w:val="false"/>
          <w:color w:val="000000"/>
        </w:rPr>
        <w:t>
Дауларды шешу</w:t>
      </w:r>
    </w:p>
    <w:bookmarkEnd w:id="53"/>
    <w:bookmarkStart w:name="z183" w:id="54"/>
    <w:p>
      <w:pPr>
        <w:spacing w:after="0"/>
        <w:ind w:left="0"/>
        <w:jc w:val="both"/>
      </w:pPr>
      <w:r>
        <w:rPr>
          <w:rFonts w:ascii="Times New Roman"/>
          <w:b w:val="false"/>
          <w:i w:val="false"/>
          <w:color w:val="000000"/>
          <w:sz w:val="28"/>
        </w:rPr>
        <w:t>
      1. Кеден одағына мүше мемлекеттер арасындағы арасындағы осы Келісімнің ережелерін түсіндіруге және (немесе) қолдануға байланысты даулар ең алдымен, келіссөздер және консультациялар өткізу жолымен шешіледі.</w:t>
      </w:r>
      <w:r>
        <w:br/>
      </w:r>
      <w:r>
        <w:rPr>
          <w:rFonts w:ascii="Times New Roman"/>
          <w:b w:val="false"/>
          <w:i w:val="false"/>
          <w:color w:val="000000"/>
          <w:sz w:val="28"/>
        </w:rPr>
        <w:t>
</w:t>
      </w:r>
      <w:r>
        <w:rPr>
          <w:rFonts w:ascii="Times New Roman"/>
          <w:b w:val="false"/>
          <w:i w:val="false"/>
          <w:color w:val="000000"/>
          <w:sz w:val="28"/>
        </w:rPr>
        <w:t>
      2. Егер даудың бір тарабы даудың екінші тарабына оларды жүргізу</w:t>
      </w:r>
      <w:r>
        <w:br/>
      </w:r>
      <w:r>
        <w:rPr>
          <w:rFonts w:ascii="Times New Roman"/>
          <w:b w:val="false"/>
          <w:i w:val="false"/>
          <w:color w:val="000000"/>
          <w:sz w:val="28"/>
        </w:rPr>
        <w:t>
туралы ресми жазбаша өтініш жіберген күннен бастап алты ай ішінде дау</w:t>
      </w:r>
      <w:r>
        <w:br/>
      </w:r>
      <w:r>
        <w:rPr>
          <w:rFonts w:ascii="Times New Roman"/>
          <w:b w:val="false"/>
          <w:i w:val="false"/>
          <w:color w:val="000000"/>
          <w:sz w:val="28"/>
        </w:rPr>
        <w:t>
тараптары дауды консультациялар және келіссөздер жолымен реттемесе, онда дау тараптарының арасында оны шешуге қатысты басқа уағдаластық болмаған кезде, дау тараптарының кез келгені бұл дауды Еуразиялық экономикалық қоғамдастықтың сотына қарау үшін жібере алады.</w:t>
      </w:r>
      <w:r>
        <w:br/>
      </w:r>
      <w:r>
        <w:rPr>
          <w:rFonts w:ascii="Times New Roman"/>
          <w:b w:val="false"/>
          <w:i w:val="false"/>
          <w:color w:val="000000"/>
          <w:sz w:val="28"/>
        </w:rPr>
        <w:t>
</w:t>
      </w:r>
      <w:r>
        <w:rPr>
          <w:rFonts w:ascii="Times New Roman"/>
          <w:b w:val="false"/>
          <w:i w:val="false"/>
          <w:color w:val="000000"/>
          <w:sz w:val="28"/>
        </w:rPr>
        <w:t>
      3. Кеден одағының Комиссиясы кеден одағына мүше мемлекеттерге дауды Еуразиялық экономикалық қоғамдастықтың сотына қарау үшін бергенге дейін реттеуге жәрдем көрсетеді.</w:t>
      </w:r>
    </w:p>
    <w:bookmarkEnd w:id="54"/>
    <w:bookmarkStart w:name="z186" w:id="55"/>
    <w:p>
      <w:pPr>
        <w:spacing w:after="0"/>
        <w:ind w:left="0"/>
        <w:jc w:val="left"/>
      </w:pPr>
      <w:r>
        <w:rPr>
          <w:rFonts w:ascii="Times New Roman"/>
          <w:b/>
          <w:i w:val="false"/>
          <w:color w:val="000000"/>
        </w:rPr>
        <w:t xml:space="preserve"> 
27-бап</w:t>
      </w:r>
      <w:r>
        <w:br/>
      </w:r>
      <w:r>
        <w:rPr>
          <w:rFonts w:ascii="Times New Roman"/>
          <w:b/>
          <w:i w:val="false"/>
          <w:color w:val="000000"/>
        </w:rPr>
        <w:t>
Қорытынды ережелер</w:t>
      </w:r>
    </w:p>
    <w:bookmarkEnd w:id="55"/>
    <w:bookmarkStart w:name="z187" w:id="56"/>
    <w:p>
      <w:pPr>
        <w:spacing w:after="0"/>
        <w:ind w:left="0"/>
        <w:jc w:val="both"/>
      </w:pPr>
      <w:r>
        <w:rPr>
          <w:rFonts w:ascii="Times New Roman"/>
          <w:b w:val="false"/>
          <w:i w:val="false"/>
          <w:color w:val="000000"/>
          <w:sz w:val="28"/>
        </w:rPr>
        <w:t>
      Осы Келісім ратификациялануға және 2009 жылғы 27 қарашадағы Кеден одағының кеден кодексі туралы шарттың күшіне енген күнінен бастап уақытша қолданылады.</w:t>
      </w:r>
      <w:r>
        <w:br/>
      </w:r>
      <w:r>
        <w:rPr>
          <w:rFonts w:ascii="Times New Roman"/>
          <w:b w:val="false"/>
          <w:i w:val="false"/>
          <w:color w:val="000000"/>
          <w:sz w:val="28"/>
        </w:rPr>
        <w:t>
</w:t>
      </w:r>
      <w:r>
        <w:rPr>
          <w:rFonts w:ascii="Times New Roman"/>
          <w:b w:val="false"/>
          <w:i w:val="false"/>
          <w:color w:val="000000"/>
          <w:sz w:val="28"/>
        </w:rPr>
        <w:t>
      Осы Келісім депозитарий дипломатиялық арналар арқылы кеден одағына мүше мемлекеттердің осы Келісімнің күшіне енуі үшін қажетті мемлекетішілік рәсімдерді орындауы туралы соңғы жазбаша хабарлама алған күннен бастап күшіне енеді.</w:t>
      </w:r>
      <w:r>
        <w:br/>
      </w:r>
      <w:r>
        <w:rPr>
          <w:rFonts w:ascii="Times New Roman"/>
          <w:b w:val="false"/>
          <w:i w:val="false"/>
          <w:color w:val="000000"/>
          <w:sz w:val="28"/>
        </w:rPr>
        <w:t>
</w:t>
      </w:r>
      <w:r>
        <w:rPr>
          <w:rFonts w:ascii="Times New Roman"/>
          <w:b w:val="false"/>
          <w:i w:val="false"/>
          <w:color w:val="000000"/>
          <w:sz w:val="28"/>
        </w:rPr>
        <w:t>
      Осы Келісімнің 5-бабы екінші бөлімінің, 11-бабының 2-тармағы екінші бөлімінің, 13-бабының 5-тармағының ережелері осы баптың 1-бөліміне сәйкес, бірақ депозитарийдің Беларусь Республикасының, Қазақстан Республикасының және Ресей Федерациясының Бірыңғай экономикалық кеңістігінің шарттық-құқықтық базасын құрайтын бірінші халықаралық шарттар пакетіне енгізілген келісімдер бойынша ратификациялық грамотаны алған күнінен ерте емес мерзімде күшіне енеді.</w:t>
      </w:r>
    </w:p>
    <w:bookmarkEnd w:id="56"/>
    <w:bookmarkStart w:name="z190" w:id="57"/>
    <w:p>
      <w:pPr>
        <w:spacing w:after="0"/>
        <w:ind w:left="0"/>
        <w:jc w:val="both"/>
      </w:pPr>
      <w:r>
        <w:rPr>
          <w:rFonts w:ascii="Times New Roman"/>
          <w:b w:val="false"/>
          <w:i w:val="false"/>
          <w:color w:val="000000"/>
          <w:sz w:val="28"/>
        </w:rPr>
        <w:t>
      2010 жылғы «__» ___________ қаласында орыс тілінде бір түпнұсқа данада жасалды.</w:t>
      </w:r>
      <w:r>
        <w:br/>
      </w:r>
      <w:r>
        <w:rPr>
          <w:rFonts w:ascii="Times New Roman"/>
          <w:b w:val="false"/>
          <w:i w:val="false"/>
          <w:color w:val="000000"/>
          <w:sz w:val="28"/>
        </w:rPr>
        <w:t>
</w:t>
      </w:r>
      <w:r>
        <w:rPr>
          <w:rFonts w:ascii="Times New Roman"/>
          <w:b w:val="false"/>
          <w:i w:val="false"/>
          <w:color w:val="000000"/>
          <w:sz w:val="28"/>
        </w:rPr>
        <w:t>
      Осы Келісімнің түпнұсқа данасы осы Келісімнің депозитарийі болып табылатын Кеден одағының комиссиясында сақталады және ол кеден одағына мүше әрбір мемлекетке оның расталған көшірмесін жібереді.</w:t>
      </w:r>
    </w:p>
    <w:bookmarkEnd w:id="57"/>
    <w:p>
      <w:pPr>
        <w:spacing w:after="0"/>
        <w:ind w:left="0"/>
        <w:jc w:val="both"/>
      </w:pPr>
      <w:r>
        <w:rPr>
          <w:rFonts w:ascii="Times New Roman"/>
          <w:b w:val="false"/>
          <w:i/>
          <w:color w:val="000000"/>
          <w:sz w:val="28"/>
        </w:rPr>
        <w:t xml:space="preserve">      Беларусь              Қазақстан                 Ресей </w:t>
      </w:r>
      <w:r>
        <w:br/>
      </w:r>
      <w:r>
        <w:rPr>
          <w:rFonts w:ascii="Times New Roman"/>
          <w:b w:val="false"/>
          <w:i w:val="false"/>
          <w:color w:val="000000"/>
          <w:sz w:val="28"/>
        </w:rPr>
        <w:t>
</w:t>
      </w:r>
      <w:r>
        <w:rPr>
          <w:rFonts w:ascii="Times New Roman"/>
          <w:b w:val="false"/>
          <w:i/>
          <w:color w:val="000000"/>
          <w:sz w:val="28"/>
        </w:rPr>
        <w:t>  Республикасы үшін      Республикасы үшін       Федерациясы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