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46b2" w14:textId="5314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2009 жылғы 16 қыркүйектегі № 871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21 маусымдағы № 1008 Жарлығы.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 871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39, 378-құжат)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Жарлықпен бекітілген Республикалық бюджеттің атқарылуы туралы жылдық есепті жасау және ұсыну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7-тармақтағы "болжамы мен бюджеттік параметрлерде" деген сөздер "болжамында" деген сөзбен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10-тармақта "1 сәуірден" деген сөздер "25 наурыздан"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бірінші бөлігіндегі "1 мамырдан" деген сөздер "20 сәуірден" деген сөздермен ауыстырылсын.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2010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