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867c" w14:textId="4308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2006 жылғы 9 қазандағы № 194 Жарлығына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23 маусымдағы № 1012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1."Қазақстан Республикасы Президентінің "Алтын сапа" сыйлығын алуға арналған конкурс туралы" Қазақстан Республикасы Президентінің 2006 жылғы 9 қазандағы № 194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38, 418-құжат; 2007 ж., № 24, 267-құжат; № 42, 476-құжат; 2008 ж., № 42, 464-құжат; 2009 ж., № 33, 307-құжат)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"конкурс" "деген сөзден кейін "және "Қазақстанның үздік тауары" республикалық көрме-конкурсы"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жылдан бастап"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"конкурсын" деген сөзден кейін және "Қазақстанның үздік тауары" республикалық көрме-конкурсын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"атағын" деген сөзден кейін "және "Қазақстанның үздік тауары" республикалық көрме-конкурсының дипломанты атағын"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"Қазақстанның үздік тауары" республикалық көрме-конкурсын өткізу және дипломант атағын беру ережесі;";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"атағын" деген сөзден кейін "және "Қазақстанның үздік тауары" республикалық көрме-конкурсының дипломанты атағын"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Астана және Алматы қалаларының, облыстардың әкімдері жыл сайынғы өңірлік "Қазақстанның үздік тауары" көрме-конкурстарын ұйымдастыру және өткізу жөнінде шаралар қабылдасын.";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"әзірлесін және бекітсін" деген  сөздер алып тасталып, мынадай мазмұндағы 3) тармақшамен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"Қазақстанның үздік тауары" өңірлік және республикалық көрме-конкурстарына ұсынылатын материалдар мен өнімді ресімдеу, ұсыну және алдын ала сараптамалық бағалау ережесін әзірлесін және бекітсін";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Жарлыққа қосымшаға сәйкес 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жоғарыда аталған Жарлықпен құрылған Қазақстан Республикасы Президентінің "Алтын сапа" сыйлығының лауреаты атағын беру жөніндегі </w:t>
      </w:r>
      <w:r>
        <w:rPr>
          <w:rFonts w:ascii="Times New Roman"/>
          <w:b w:val="false"/>
          <w:i w:val="false"/>
          <w:color w:val="000000"/>
          <w:sz w:val="28"/>
        </w:rPr>
        <w:t>комиссияның 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"атағын" деген сөзден кейін "және "Қазақстанның үздік тауары" республикалық көрме-конкурсының дипломанты атағын"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"Индустрия және сауда" деген сөздер "Индустрия және жаңа технологиялар"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Мәдениет және ақпарат министрі" деген жолда "және ақпарат"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Мәдениет және ақпарат министрі"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Мұнай және газ министрі";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Қоршаған ортаны қорғау министрі"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Байланыс және ақпарат министрі";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"Экономика және бюджеттік жоспарлау министрі" деген  сөздер "Экономикалық даму және сауда министрі"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Энергетика және минералды ресурстар министрі" деген сөздер "Қазақстан Республикасының Қаржы министрі"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жоғарыда аталған Жарлықпен бекітілген Қазақстан Республикасы Президентінің "Алтын сапа" сыйлығын алуға арналған конкурс өткізу және лауреат атағын беру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Президентінің "Алтын сапа" сыйлығының лауреаты атағын және "Қазақстанның үздік тауары" республикалық көрме-конкурсының дипломанты атағын беру жөніндегі комиссия (бұдан әрі — Комиссия) осы Ережелердің 5-тармағында көзделген үш номинациядағы екі санат бойынша жыл сайын сыйлықтар береді.";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үшінші және төртінші бөліктермен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"Әр номинация бойынша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шағын және орта кәсіпкерлік субъектісі;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ірі кәсіпкерлік субъектісі санаттары бойынша екі сыйлық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Конкурстар номинациясында қосымша, бірақ екіден аспайтын, конкурс лауреаты мен дипломанты атағы тағайындалуы мүмкін.";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жоғарыда аталған Жарлықпен бекітілген Қазақстан Республикасы Президентінің "Алтын сапа" сыйлығының лауреаты атағын беру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"атағын" деген сөзден кейін "және "Қазақстанның үздік тауары" республикалық көрме-конкурсының дипломанты атағын"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"конкурс", "конкурсқа", "конкурстың" және "конкурсты" деген сөздермен тиісінше "конкурстар", "конкурстарға", "конкурстардың" және "конкурстарды"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"атағын" деген сөзден кейін "және "Қазақстанның үздік тауары" республикалық көрме-конкурсының дипломанты атағын"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"сыйлығы" деген сөзден кейін "және "Қазақстанның үздік тауары" республикалық көрме-конкурсының дипломанты атағын"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"лауреаттарын" деген сөзден кейін "және дипломанттарын"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1012 Жарлығына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 Жарлығымен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"Қазақстанның үздік тауары" республикалық көрме-конкурсын</w:t>
      </w:r>
      <w:r>
        <w:br/>
      </w:r>
      <w:r>
        <w:rPr>
          <w:rFonts w:ascii="Times New Roman"/>
          <w:b/>
          <w:i w:val="false"/>
          <w:color w:val="000000"/>
        </w:rPr>
        <w:t>
өткізу және дипломант атағын беру ережелері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"Қазақстанның үздік тауары" республикалық көрме-конкурсының (бұдан ері — конкурс) ұйымдастырушысы (бұдан әрі — конкурсты ұйымдастырушысы) Қазақстан Республикасы Индустрия және жаңа технологиялар министрлігі болып табылады, "Қазақстанның үздік тауары" өңірлік көрме-конкурстарының ұйымдастырушылары (бұдан әрі — өңірлік конкурстарды ұйымдастырушылар) Астана және Алматы қалаларының, облыстардың әкімдіктері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Конкурстың негізгі мақсаттары: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және заңды тұлғалардың отандық өнімнің сапасын арттыруға бағытталған қызметін жандандыру;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нарығын жоғары сапалы және бәсекеге қабілетті өніммен толықтыруға жәрдемдесу;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отандық және халықаралық стандарттар негізінде сапаны басқару мен қамтамасыз етудің қазіргі заманғы әдістерін кеңінен енгізуге алғышарттар жасау және оған жәрдемдесу;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сапа проблемаларын шешу қажеттілігіне өнеркәсіптік, коммерциялық және қоғамдық ұйымдардың назарын аудару;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халық арасында сапа идеясын кеңінен таныту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аумағында өнеркәсіптік, азық-түлік тауарларын және өндірістік-техникалық мақсаттағы өнімдерді өндіруді жүзеге асыратын;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өнім сапасының орнықты жоғары деңгейін және оны жүйелі түрде жақсартуды қамтамасыз ету жөнінде конкурсты ұйымдастырушы растаған оң нәтижелері бар дара кәсіпкер немесе заңды тұлға конкурсқа қатысушы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Конкурсқа қатысуға ниет білдірген заңды тұлға немесе дара кәсіпкер Қазақстан Республикасының Үкіметі бекітетін "Қазақстанның үздік тауары" өңірлік және республикалық көрме-конкурстарына ұсынылатын материалдар мен өнімді ресімдеу, ұсыну және алдын ала сараптамалық бағалау ережелеріне сәйкес материалдарды ресімдеуді және конкурсты ұйымдастырушыға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Конкурс мынадай үш номинация бойынша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"Өндірістік мақсаттағы үздік тауарлар";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"Халық тұтынатын үздік тауарлар";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"Үздік азық-түлік тауарлары".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Конкурс Комиссия шешімімен бекітілетін іс-шаралар жоспарына сәйкес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конкурстарды ұйымдастырушылар өңірлік конкурс жеңімпаздарының қажетті құжаттарын конкурсты ұйымдастырушыға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конкурстардың жеңімпаздары республикалық конкурсқа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Конкурсты ұйымдастырушы өңірлік конкурс жеңімпаздарының материалдары мен алдын ала қорытындыны Комиссияның қарауына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осы Ережелердің 7-тармағында көрсетілген материалдардың негізінде конкурсқа қатысушыларға "Қазақстанның үздік тауары" республикалық көрме-конкурсының дипломанттары (бұдан әрі — конкурс дипломанттары) атағын беру туралы шешім қабылдайды. Конкурстың әр номинациясында қосымша, бірақ екіден аспайтын, конкурс дипломанты атағы тағайындалуы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Конкурс дипломанттары "Қазақстанның үздік тауары" республикалық көрме-конкурсының эмблемасымен және әр номинацияда I, II және III дәрежелі дипломдармен марапатталады.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 дәрежелер конкурс дипломанттары "Қазақстанның үздік тауары" республикалық көрме-конкурсында алған орнына қарай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Конкурс дипломанттарының тізімі бұқаралық ақпарат құралдарында жарияланады.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Конкурс дипломанттары конкурстың эмблемасын жарнамалық мақсатта екі жыл бойы пайдалану құқығына ие болады.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