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762e5" w14:textId="1a762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2009 жылғы 4 қыркүйектегі № 867 Жарлығына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2010 жылғы 18 тамыздағы № 1042 Жарлығы. Күші жойылды - Қазақстан Республикасы Президентінің 2011 жылғы 13 мамырдағы № 79 Жарлығымен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ҚР Президентінің 2011.05.13 </w:t>
      </w:r>
      <w:r>
        <w:rPr>
          <w:rFonts w:ascii="Times New Roman"/>
          <w:b w:val="false"/>
          <w:i w:val="false"/>
          <w:color w:val="ff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Президенті мен Үкіметі актілерінің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жинағына жариялануға тиіс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Республикасының 2010 жылы Еуропадағы қауіпсіздік пен ынтымақтастық ұйымына төрағалық етуі мәселелері жөніндегі мемлекеттік комиссия құру туралы» Қазақстан Республикасы Президентінің 2009 жылғы 4 қыркүйектегі № 867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> (Қазақстан Республикасының ПҮАЖ-ы, 2009 ж., № 38, 366-құжат)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жоғарыда аталған Жарлықпен бекітілген Қазақстан Республикасының 2010 жылы Еуропадағы қауіпсіздік пен ынтымақтастық ұйымына төрағалық етуі мәселелері жөніндегі мемлекеттік комиссияның құрамында: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Жәмішев              - Қазақстан Республикасының Қаржы министрі,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Бидахметұлы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Жұмағалиев           - Қазақстан Республикасының Байланыс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Асқар Қуанышұлы        ақпарат министрі;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«Құл-Мұхаммед        - Қазақстан Республикасының Мәдениет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Мұхтар Абрарұлы        ақпарат министрі»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деген жолдағы «және ақпарат» деген сөздер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құрамнан Б.Т.Сұлтанов шығарылсын.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