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104a" w14:textId="2421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 Әбіқаевты Қазақстан Республикасы Ұлттық қауіпсіздік комиетінің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23 тамыздағы № 1045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Нұртай Әбіқаев Қазақстан Республикасы Ұлттық қауіпсіздік комитетінің төрағасы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