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1721" w14:textId="7271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2010 жылғы 17 тамыздағы № 1039 Жарлығын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2010 жылғы 22 қыркүйектегі № 1066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шетелдік жұмыс күшін тартуға </w:t>
      </w:r>
      <w:r>
        <w:rPr>
          <w:rFonts w:ascii="Times New Roman"/>
          <w:b w:val="false"/>
          <w:i w:val="false"/>
          <w:color w:val="000000"/>
          <w:sz w:val="28"/>
        </w:rPr>
        <w:t>квота беру</w:t>
      </w:r>
      <w:r>
        <w:rPr>
          <w:rFonts w:ascii="Times New Roman"/>
          <w:b w:val="false"/>
          <w:i w:val="false"/>
          <w:color w:val="000000"/>
          <w:sz w:val="28"/>
        </w:rPr>
        <w:t xml:space="preserve"> және оралмандардың көшіп келу квотасы бойынша келген оралмандарға және олардың отбасы мүшелеріне біржолғы жәрдемақылар мен өтемақылар төлеу жөніндегі функцияларды қоспағанда, халықтың көші-қоны саласындағы, сондай-ақ </w:t>
      </w:r>
      <w:r>
        <w:rPr>
          <w:rFonts w:ascii="Times New Roman"/>
          <w:b w:val="false"/>
          <w:i w:val="false"/>
          <w:color w:val="000000"/>
          <w:sz w:val="28"/>
        </w:rPr>
        <w:t>босқындардың</w:t>
      </w:r>
      <w:r>
        <w:rPr>
          <w:rFonts w:ascii="Times New Roman"/>
          <w:b w:val="false"/>
          <w:i w:val="false"/>
          <w:color w:val="000000"/>
          <w:sz w:val="28"/>
        </w:rPr>
        <w:t xml:space="preserve"> мәселелері жөніндегі функцияларын Қазақстан Республикасы Ішкі істер министрлігіне бере отырып, Қазақстан Республикасы Еңбек және халықты әлеуметтік қорғау министрлігі;</w:t>
      </w:r>
    </w:p>
    <w:bookmarkEnd w:id="2"/>
    <w:bookmarkStart w:name="z4" w:id="3"/>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Жоғарғы Соты жанындағы Соттардың қызметін қамтамасыз ету департаментінің (Қазақстан Республикасы Жоғарғы Соты аппаратының) облыстардағы, астанадағы және республикалық маңызы бар қалалардағы аумақтық органдары (сот кеңселері) - мемлекеттік мекемелеріне және Қазақстан Республикасы Әділет министрлігі Сот актілерін орындау комитетінің аумақтық органдары - мемлекеттік мекемелеріне бөлу жолымен Қазақстан Республикасы Жоғарғы Сотының жанындағы Сот әкімшілігі комитетінің облыстардағы, республикалық маңызы бар қаладағы және астанадағы сот әкімшілері - мемлекеттік мекемелері қайта ұйымдастырылсын.</w:t>
      </w:r>
    </w:p>
    <w:bookmarkEnd w:id="3"/>
    <w:bookmarkStart w:name="z5" w:id="4"/>
    <w:p>
      <w:pPr>
        <w:spacing w:after="0"/>
        <w:ind w:left="0"/>
        <w:jc w:val="both"/>
      </w:pPr>
      <w:r>
        <w:rPr>
          <w:rFonts w:ascii="Times New Roman"/>
          <w:b w:val="false"/>
          <w:i w:val="false"/>
          <w:color w:val="000000"/>
          <w:sz w:val="28"/>
        </w:rPr>
        <w:t>
      2. Қазақстан Республикасының Үкіметі:</w:t>
      </w:r>
    </w:p>
    <w:bookmarkEnd w:id="4"/>
    <w:bookmarkStart w:name="z6" w:id="5"/>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Көші-қон комитетін таратсын;</w:t>
      </w:r>
    </w:p>
    <w:bookmarkEnd w:id="5"/>
    <w:bookmarkStart w:name="z7" w:id="6"/>
    <w:p>
      <w:pPr>
        <w:spacing w:after="0"/>
        <w:ind w:left="0"/>
        <w:jc w:val="both"/>
      </w:pPr>
      <w:r>
        <w:rPr>
          <w:rFonts w:ascii="Times New Roman"/>
          <w:b w:val="false"/>
          <w:i w:val="false"/>
          <w:color w:val="000000"/>
          <w:sz w:val="28"/>
        </w:rPr>
        <w:t>
      2) аумақтық бөлімшелері бар Қазақстан Республикасы Әділет министрлігінің Сот актілерін орындау комитетін құрсын;</w:t>
      </w:r>
    </w:p>
    <w:bookmarkEnd w:id="6"/>
    <w:bookmarkStart w:name="z8" w:id="7"/>
    <w:p>
      <w:pPr>
        <w:spacing w:after="0"/>
        <w:ind w:left="0"/>
        <w:jc w:val="both"/>
      </w:pPr>
      <w:r>
        <w:rPr>
          <w:rFonts w:ascii="Times New Roman"/>
          <w:b w:val="false"/>
          <w:i w:val="false"/>
          <w:color w:val="000000"/>
          <w:sz w:val="28"/>
        </w:rPr>
        <w:t>
      3) Қазақстан Республикасының таратылатын және қайта ұйымдастырылатын мемлекеттік органдарының штат санын қайта бөлуді қамтамасыз етсін.</w:t>
      </w:r>
    </w:p>
    <w:bookmarkEnd w:id="7"/>
    <w:bookmarkStart w:name="z9" w:id="8"/>
    <w:p>
      <w:pPr>
        <w:spacing w:after="0"/>
        <w:ind w:left="0"/>
        <w:jc w:val="both"/>
      </w:pPr>
      <w:r>
        <w:rPr>
          <w:rFonts w:ascii="Times New Roman"/>
          <w:b w:val="false"/>
          <w:i w:val="false"/>
          <w:color w:val="000000"/>
          <w:sz w:val="28"/>
        </w:rPr>
        <w:t xml:space="preserve">
      3. Қоса беріліп отырған (Қазақстан Республикасы Жоғарғы Соты жанындағы Соттардың қызметін қамтамасыз ету департаментінің Қазақстан Республикасы Жоғарғы Соты аппаратының) облыстардағы, астанадағы және республикалық маңызы бар қалалардағы аумақтық органдары (сот кеңселері) - мемлекеттік мекемелерінің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8"/>
    <w:bookmarkStart w:name="z10" w:id="9"/>
    <w:p>
      <w:pPr>
        <w:spacing w:after="0"/>
        <w:ind w:left="0"/>
        <w:jc w:val="both"/>
      </w:pPr>
      <w:r>
        <w:rPr>
          <w:rFonts w:ascii="Times New Roman"/>
          <w:b w:val="false"/>
          <w:i w:val="false"/>
          <w:color w:val="000000"/>
          <w:sz w:val="28"/>
        </w:rPr>
        <w:t>
      4. Қазақстан Республикасы Президентінің мынадай жарлықтарына өзгерістер мен толықтырулар енгізілсін:</w:t>
      </w:r>
    </w:p>
    <w:bookmarkEnd w:id="9"/>
    <w:bookmarkStart w:name="z11" w:id="10"/>
    <w:p>
      <w:pPr>
        <w:spacing w:after="0"/>
        <w:ind w:left="0"/>
        <w:jc w:val="both"/>
      </w:pPr>
      <w:r>
        <w:rPr>
          <w:rFonts w:ascii="Times New Roman"/>
          <w:b w:val="false"/>
          <w:i w:val="false"/>
          <w:color w:val="000000"/>
          <w:sz w:val="28"/>
        </w:rPr>
        <w:t xml:space="preserve">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1, 2-құжат; 2000 ж., № 54, 593-құжат; 2001 ж, № 1-2, 2-құжат; № 4-5, 43-құжат; 2002 ж., № 26, 272-құжат; № 45, 445-құжат; 2003 ж., № 12, 130-құжат; № 16, 160-құжат; 2004 ж., № 13, 166-құжат; № 21, 267-құжат; № 27, 344-құжат; № 48, 590-құжат; 2005 ж., № 16, 189-құжат; № 27, 329-құжат; № 30, 380-құжат; № 49, 623-құжат; 2006 ж., № 7, 50-құжат; № 26, 264-құжат; № 28, 299-құжат, № 30, 320-құжат; 2007 ж., № 30, 330-құжат; № 33, 361-құжат; 2008 ж., № 10, 105-құжат; 2009 ж., № 5, 13-құжат; 2010 ж., № 27, 205-құжат):</w:t>
      </w:r>
    </w:p>
    <w:bookmarkEnd w:id="10"/>
    <w:bookmarkStart w:name="z12" w:id="11"/>
    <w:p>
      <w:pPr>
        <w:spacing w:after="0"/>
        <w:ind w:left="0"/>
        <w:jc w:val="both"/>
      </w:pPr>
      <w:r>
        <w:rPr>
          <w:rFonts w:ascii="Times New Roman"/>
          <w:b w:val="false"/>
          <w:i w:val="false"/>
          <w:color w:val="000000"/>
          <w:sz w:val="28"/>
        </w:rPr>
        <w:t xml:space="preserve">
      жоғарыда аталған Жарлыққа </w:t>
      </w:r>
      <w:r>
        <w:rPr>
          <w:rFonts w:ascii="Times New Roman"/>
          <w:b w:val="false"/>
          <w:i w:val="false"/>
          <w:color w:val="000000"/>
          <w:sz w:val="28"/>
        </w:rPr>
        <w:t>1-қосымшада</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"Қазақстан Республикасы Жоғарғы Сотының аппараты 164" деген жол мынадай редакцияда жазылсын:</w:t>
      </w:r>
    </w:p>
    <w:p>
      <w:pPr>
        <w:spacing w:after="0"/>
        <w:ind w:left="0"/>
        <w:jc w:val="both"/>
      </w:pPr>
      <w:r>
        <w:rPr>
          <w:rFonts w:ascii="Times New Roman"/>
          <w:b w:val="false"/>
          <w:i w:val="false"/>
          <w:color w:val="000000"/>
          <w:sz w:val="28"/>
        </w:rPr>
        <w:t>
      "Қазақстан Республикасы Жоғарғы Соты жанындағы                6563</w:t>
      </w:r>
    </w:p>
    <w:p>
      <w:pPr>
        <w:spacing w:after="0"/>
        <w:ind w:left="0"/>
        <w:jc w:val="both"/>
      </w:pPr>
      <w:r>
        <w:rPr>
          <w:rFonts w:ascii="Times New Roman"/>
          <w:b w:val="false"/>
          <w:i w:val="false"/>
          <w:color w:val="000000"/>
          <w:sz w:val="28"/>
        </w:rPr>
        <w:t>
      Соттардың қызметін қамтамасыз ету департаменті (Қазақстан</w:t>
      </w:r>
    </w:p>
    <w:p>
      <w:pPr>
        <w:spacing w:after="0"/>
        <w:ind w:left="0"/>
        <w:jc w:val="both"/>
      </w:pPr>
      <w:r>
        <w:rPr>
          <w:rFonts w:ascii="Times New Roman"/>
          <w:b w:val="false"/>
          <w:i w:val="false"/>
          <w:color w:val="000000"/>
          <w:sz w:val="28"/>
        </w:rPr>
        <w:t>
      Республикасы Жоғарғы Сотының аппараты), оның ішінде:</w:t>
      </w:r>
    </w:p>
    <w:p>
      <w:pPr>
        <w:spacing w:after="0"/>
        <w:ind w:left="0"/>
        <w:jc w:val="both"/>
      </w:pPr>
      <w:r>
        <w:rPr>
          <w:rFonts w:ascii="Times New Roman"/>
          <w:b w:val="false"/>
          <w:i w:val="false"/>
          <w:color w:val="000000"/>
          <w:sz w:val="28"/>
        </w:rPr>
        <w:t>
      облыстардағы, астанадағы және республикалық маңызы бар</w:t>
      </w:r>
    </w:p>
    <w:p>
      <w:pPr>
        <w:spacing w:after="0"/>
        <w:ind w:left="0"/>
        <w:jc w:val="both"/>
      </w:pPr>
      <w:r>
        <w:rPr>
          <w:rFonts w:ascii="Times New Roman"/>
          <w:b w:val="false"/>
          <w:i w:val="false"/>
          <w:color w:val="000000"/>
          <w:sz w:val="28"/>
        </w:rPr>
        <w:t>
      қалалардағы аумақтық органдар (сот кеңселері)                  6357";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Жарлыққа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 Жоғарғы Соты жанындағы Сот әкімшілігі жөніндегі комитеттің штат санының лимиті алып тасталсын;</w:t>
      </w:r>
    </w:p>
    <w:bookmarkStart w:name="z14" w:id="12"/>
    <w:p>
      <w:pPr>
        <w:spacing w:after="0"/>
        <w:ind w:left="0"/>
        <w:jc w:val="both"/>
      </w:pPr>
      <w:r>
        <w:rPr>
          <w:rFonts w:ascii="Times New Roman"/>
          <w:b w:val="false"/>
          <w:i w:val="false"/>
          <w:color w:val="000000"/>
          <w:sz w:val="28"/>
        </w:rPr>
        <w:t xml:space="preserve">
      жоғарыда аталған Жарлыққа </w:t>
      </w:r>
      <w:r>
        <w:rPr>
          <w:rFonts w:ascii="Times New Roman"/>
          <w:b w:val="false"/>
          <w:i w:val="false"/>
          <w:color w:val="000000"/>
          <w:sz w:val="28"/>
        </w:rPr>
        <w:t>4-қосымшада</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"Қазақстан Республикасы қаржы полициясы органдары" деген жолдағы "3945" деген цифрлар "3970" деген цифрлармен ауыстырылсын;</w:t>
      </w:r>
    </w:p>
    <w:p>
      <w:pPr>
        <w:spacing w:after="0"/>
        <w:ind w:left="0"/>
        <w:jc w:val="both"/>
      </w:pP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 деген жолдағы "338" деген цифрлар "363" деген цифрлармен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Президентінің 17.04.2019 </w:t>
      </w:r>
      <w:r>
        <w:rPr>
          <w:rFonts w:ascii="Times New Roman"/>
          <w:b w:val="false"/>
          <w:i w:val="false"/>
          <w:color w:val="000000"/>
          <w:sz w:val="28"/>
        </w:rPr>
        <w:t>№ 26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xml:space="preserve">
      3) "Мемлекеттік саяси қызметшілер лауазымдарының тізілімі мен мемлекеттік саяси қызметшілерге тәртіптік жаза қолдану ережесін бекіту туралы" Қазақстан Республикасы Президентінің 1999 жылғы 29 желтоқсандағы № 317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58, 559-құжат; 2002 ж. № 18, 196-құжат; № 32, 339-құжат; 2003 ж., № 20, 201-құжат; 2004 ж., № 19, 234-құжат; № 21, 265-құжат; № 33, 439-құжат; 2005 ж., № 27, 329-құжат; № 30, 380-құжат; 2006 ж., № 23, 229-құжат, № 39, 429-құжат; 2007 ж., № 43, 499-құжат; 2008 ж., № 9, 89-құжат; 2010 ж., № 2, 12-құжат):</w:t>
      </w:r>
    </w:p>
    <w:bookmarkEnd w:id="13"/>
    <w:bookmarkStart w:name="z23" w:id="14"/>
    <w:p>
      <w:pPr>
        <w:spacing w:after="0"/>
        <w:ind w:left="0"/>
        <w:jc w:val="both"/>
      </w:pPr>
      <w:r>
        <w:rPr>
          <w:rFonts w:ascii="Times New Roman"/>
          <w:b w:val="false"/>
          <w:i w:val="false"/>
          <w:color w:val="000000"/>
          <w:sz w:val="28"/>
        </w:rPr>
        <w:t xml:space="preserve">
      жоғарыда көрсетілген Жарлықпен бекітілген Мемлекеттік саяси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"Қазақстан Республикасының Парламенті Сенаты және Мәжілісі, Қазақстан Республикасының Жоғары Соты аппараттарының басшылары, олардың орынбасарлары және Қазақстан Республикасы Конституциялық Кеңесінің және Президентінің Іс басқармасы, Республикалық бюджеттің атқарылуын бақылау жөніндегі есеп комитеті аппараттарының басшылары" деген жолдағы ", Қазақстан Республикасының Жоғары Соты аппараттарының басшылары" деген сөздер "аппараттарының басшылары, Қазақстан Республикасы Жоғарғы Соты жанындағы Соттардың қызметін қамтамасыз ету департаментінің (Қазақстан Республикасы Жоғарғы Соты аппаратының) басшысы" деген сөздермен ауыстырылсын;</w:t>
      </w:r>
    </w:p>
    <w:p>
      <w:pPr>
        <w:spacing w:after="0"/>
        <w:ind w:left="0"/>
        <w:jc w:val="both"/>
      </w:pPr>
      <w:r>
        <w:rPr>
          <w:rFonts w:ascii="Times New Roman"/>
          <w:b w:val="false"/>
          <w:i w:val="false"/>
          <w:color w:val="000000"/>
          <w:sz w:val="28"/>
        </w:rPr>
        <w:t>
      "Қазақстан Республикасы Жоғарғы Соты жанындағы Сот әкімшілігі комитетінің төрағасы және оның орынбасарлары, Қазақстан Республикасының Президенті Іс басқармасының Медицина орталығының бастығы және оның орынбасарлары" деген жолдағы "Қазақстан Республикасы Жоғарғы Соты жанындағы Сот әкімшілігі комитетінің төрағасы және оның орынбасарлары, Қазақстан Республикасының" деген сөздер "Қазақстан Республикасы"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Президентінің 05.05.2018 </w:t>
      </w:r>
      <w:r>
        <w:rPr>
          <w:rFonts w:ascii="Times New Roman"/>
          <w:b w:val="false"/>
          <w:i w:val="false"/>
          <w:color w:val="000000"/>
          <w:sz w:val="28"/>
        </w:rPr>
        <w:t>№ 681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xml:space="preserve">
      6) "Мемлекеттік қызметшілердің лауазымдарын оңтайландыру жөніндегі шаралар туралы" Қазақстан Республикасы Президентінің 2007 жылғы 28 желтоқсандағы № 501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49, 599-құжат; 2008 ж., № 9, 89-құжат; 2009 ж., 12, 69-құжат):</w:t>
      </w:r>
    </w:p>
    <w:bookmarkEnd w:id="15"/>
    <w:bookmarkStart w:name="z35" w:id="16"/>
    <w:p>
      <w:pPr>
        <w:spacing w:after="0"/>
        <w:ind w:left="0"/>
        <w:jc w:val="both"/>
      </w:pPr>
      <w:r>
        <w:rPr>
          <w:rFonts w:ascii="Times New Roman"/>
          <w:b w:val="false"/>
          <w:i w:val="false"/>
          <w:color w:val="000000"/>
          <w:sz w:val="28"/>
        </w:rPr>
        <w:t xml:space="preserve">
      жоғарыда аталған Жарлықпен бекітілген Мемлекеттік әкімшілік қызметшілер лауазымдарының санаттары бойынша </w:t>
      </w:r>
      <w:r>
        <w:rPr>
          <w:rFonts w:ascii="Times New Roman"/>
          <w:b w:val="false"/>
          <w:i w:val="false"/>
          <w:color w:val="000000"/>
          <w:sz w:val="28"/>
        </w:rPr>
        <w:t>тізілімде</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"В санаттарының тобы" деген бөлімнің тақырыбында:</w:t>
      </w:r>
    </w:p>
    <w:p>
      <w:pPr>
        <w:spacing w:after="0"/>
        <w:ind w:left="0"/>
        <w:jc w:val="both"/>
      </w:pPr>
      <w:r>
        <w:rPr>
          <w:rFonts w:ascii="Times New Roman"/>
          <w:b w:val="false"/>
          <w:i w:val="false"/>
          <w:color w:val="000000"/>
          <w:sz w:val="28"/>
        </w:rPr>
        <w:t>
      "Қазақстан Республикасы Жоғарғы Сотының аппараты" деген сөздер "Қазақстан Республикасы Жоғарғы Соты жанындағы Соттардың қызметін қамтамасыз ету департаменті (Қазақстан Республикасы Жоғарғы Сотының аппараты)" деген сөздермен ауыстырылсын;</w:t>
      </w:r>
    </w:p>
    <w:p>
      <w:pPr>
        <w:spacing w:after="0"/>
        <w:ind w:left="0"/>
        <w:jc w:val="both"/>
      </w:pPr>
      <w:r>
        <w:rPr>
          <w:rFonts w:ascii="Times New Roman"/>
          <w:b w:val="false"/>
          <w:i w:val="false"/>
          <w:color w:val="000000"/>
          <w:sz w:val="28"/>
        </w:rPr>
        <w:t>
      "С санаттарының тобы" деген бөлімнін тақырыбында:</w:t>
      </w:r>
    </w:p>
    <w:p>
      <w:pPr>
        <w:spacing w:after="0"/>
        <w:ind w:left="0"/>
        <w:jc w:val="both"/>
      </w:pPr>
      <w:r>
        <w:rPr>
          <w:rFonts w:ascii="Times New Roman"/>
          <w:b w:val="false"/>
          <w:i w:val="false"/>
          <w:color w:val="000000"/>
          <w:sz w:val="28"/>
        </w:rPr>
        <w:t>
      "Қазақстан Республикасы Жоғарғы Соты жанындағы Сот әкімшілігі комитеті" деген сөздер алып тасталсын;</w:t>
      </w:r>
    </w:p>
    <w:bookmarkStart w:name="z36" w:id="17"/>
    <w:p>
      <w:pPr>
        <w:spacing w:after="0"/>
        <w:ind w:left="0"/>
        <w:jc w:val="both"/>
      </w:pPr>
      <w:r>
        <w:rPr>
          <w:rFonts w:ascii="Times New Roman"/>
          <w:b w:val="false"/>
          <w:i w:val="false"/>
          <w:color w:val="000000"/>
          <w:sz w:val="28"/>
        </w:rPr>
        <w:t xml:space="preserve">
      7)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12-13, 116-құжат; 2009 ж., № 24-25, 2007-құжат):</w:t>
      </w:r>
    </w:p>
    <w:bookmarkEnd w:id="17"/>
    <w:bookmarkStart w:name="z37" w:id="1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Әкімшілігі туралы </w:t>
      </w:r>
      <w:r>
        <w:rPr>
          <w:rFonts w:ascii="Times New Roman"/>
          <w:b w:val="false"/>
          <w:i w:val="false"/>
          <w:color w:val="000000"/>
          <w:sz w:val="28"/>
        </w:rPr>
        <w:t>ережеде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1) тармақшасының бесінші абзацындағы "Жоғарғы Сот жанындағы Сот әкімшілігі комитетіне" деген сөздер "Қазақстан Республикасы Жоғарғы Соты жанындағы Соттардың қызметін қамтамасыз ету департаментіне (Қазақстан Республикасы Жоғарғы Сотының аппаратына)"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Президентінің 05.05.2018 </w:t>
      </w:r>
      <w:r>
        <w:rPr>
          <w:rFonts w:ascii="Times New Roman"/>
          <w:b w:val="false"/>
          <w:i w:val="false"/>
          <w:color w:val="000000"/>
          <w:sz w:val="28"/>
        </w:rPr>
        <w:t>№ 681</w:t>
      </w:r>
      <w:r>
        <w:rPr>
          <w:rFonts w:ascii="Times New Roman"/>
          <w:b w:val="false"/>
          <w:i w:val="false"/>
          <w:color w:val="ff0000"/>
          <w:sz w:val="28"/>
        </w:rPr>
        <w:t xml:space="preserve">; 31.07.2023 </w:t>
      </w:r>
      <w:r>
        <w:rPr>
          <w:rFonts w:ascii="Times New Roman"/>
          <w:b w:val="false"/>
          <w:i w:val="false"/>
          <w:color w:val="000000"/>
          <w:sz w:val="28"/>
        </w:rPr>
        <w:t>№ 290</w:t>
      </w:r>
      <w:r>
        <w:rPr>
          <w:rFonts w:ascii="Times New Roman"/>
          <w:b w:val="false"/>
          <w:i w:val="false"/>
          <w:color w:val="ff0000"/>
          <w:sz w:val="28"/>
        </w:rPr>
        <w:t xml:space="preserve"> Жарлықтарымен.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(Құпия).</w:t>
      </w:r>
    </w:p>
    <w:p>
      <w:pPr>
        <w:spacing w:after="0"/>
        <w:ind w:left="0"/>
        <w:jc w:val="both"/>
      </w:pPr>
      <w:r>
        <w:rPr>
          <w:rFonts w:ascii="Times New Roman"/>
          <w:b w:val="false"/>
          <w:i w:val="false"/>
          <w:color w:val="000000"/>
          <w:sz w:val="28"/>
        </w:rPr>
        <w:t>
      6. (Қызмет бабында пайдалану үшін).</w:t>
      </w:r>
    </w:p>
    <w:p>
      <w:pPr>
        <w:spacing w:after="0"/>
        <w:ind w:left="0"/>
        <w:jc w:val="both"/>
      </w:pPr>
      <w:r>
        <w:rPr>
          <w:rFonts w:ascii="Times New Roman"/>
          <w:b w:val="false"/>
          <w:i w:val="false"/>
          <w:color w:val="000000"/>
          <w:sz w:val="28"/>
        </w:rPr>
        <w:t>
      7. Мемлекеттік органдар осы Жарлықтан туындайтын шараларды қабылдасын.</w:t>
      </w:r>
    </w:p>
    <w:p>
      <w:pPr>
        <w:spacing w:after="0"/>
        <w:ind w:left="0"/>
        <w:jc w:val="both"/>
      </w:pPr>
      <w:r>
        <w:rPr>
          <w:rFonts w:ascii="Times New Roman"/>
          <w:b w:val="false"/>
          <w:i w:val="false"/>
          <w:color w:val="000000"/>
          <w:sz w:val="28"/>
        </w:rPr>
        <w:t>
      8. Мыналардың күші жойылды деп танылсын:</w:t>
      </w:r>
    </w:p>
    <w:bookmarkStart w:name="z39" w:id="19"/>
    <w:p>
      <w:pPr>
        <w:spacing w:after="0"/>
        <w:ind w:left="0"/>
        <w:jc w:val="both"/>
      </w:pPr>
      <w:r>
        <w:rPr>
          <w:rFonts w:ascii="Times New Roman"/>
          <w:b w:val="false"/>
          <w:i w:val="false"/>
          <w:color w:val="000000"/>
          <w:sz w:val="28"/>
        </w:rPr>
        <w:t xml:space="preserve">
      1) "Қазақстан Республикасының сот жүйесінің тәуелсіздігін күшейту жөніндегі шаралар туралы" Қазақстан Республикасы Президентінің 2000 жылғы 1 қыркүйектегі № 440 </w:t>
      </w:r>
      <w:r>
        <w:rPr>
          <w:rFonts w:ascii="Times New Roman"/>
          <w:b w:val="false"/>
          <w:i w:val="false"/>
          <w:color w:val="000000"/>
          <w:sz w:val="28"/>
        </w:rPr>
        <w:t>Жарлығы</w:t>
      </w:r>
      <w:r>
        <w:rPr>
          <w:rFonts w:ascii="Times New Roman"/>
          <w:b w:val="false"/>
          <w:i w:val="false"/>
          <w:color w:val="000000"/>
          <w:sz w:val="28"/>
        </w:rPr>
        <w:t>;</w:t>
      </w:r>
    </w:p>
    <w:bookmarkEnd w:id="19"/>
    <w:bookmarkStart w:name="z40" w:id="20"/>
    <w:p>
      <w:pPr>
        <w:spacing w:after="0"/>
        <w:ind w:left="0"/>
        <w:jc w:val="both"/>
      </w:pPr>
      <w:r>
        <w:rPr>
          <w:rFonts w:ascii="Times New Roman"/>
          <w:b w:val="false"/>
          <w:i w:val="false"/>
          <w:color w:val="000000"/>
          <w:sz w:val="28"/>
        </w:rPr>
        <w:t xml:space="preserve">
      2) "Сот әкімшілігінің жаңа жүйесінің қызметін қамтамасыз ету жөніндегі шаралар туралы" Қазақстан Республикасы Президентінің 2000 жылғы 12 қазандағы № 471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2001 ж., № 1-2, 2-құжат; 2007 ж., № 30, 330-құжат; 2010 ж., № 27, 205-құжат);</w:t>
      </w:r>
    </w:p>
    <w:bookmarkEnd w:id="20"/>
    <w:bookmarkStart w:name="z41" w:id="21"/>
    <w:p>
      <w:pPr>
        <w:spacing w:after="0"/>
        <w:ind w:left="0"/>
        <w:jc w:val="both"/>
      </w:pPr>
      <w:r>
        <w:rPr>
          <w:rFonts w:ascii="Times New Roman"/>
          <w:b w:val="false"/>
          <w:i w:val="false"/>
          <w:color w:val="000000"/>
          <w:sz w:val="28"/>
        </w:rPr>
        <w:t xml:space="preserve">
      3) "Қазақстан Республикасының құқық қорғау қызметін жетілдіру жөніндегі шаралар туралы" Қазақстан Республикасы Президентінің 2001 жылғы 22 қаңтардағы № 536 Жарлығының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 (Қазақстан Республикасының ПҮАЖ-ы, 2001 ж., № 1-2, 2-құжат);</w:t>
      </w:r>
    </w:p>
    <w:bookmarkEnd w:id="21"/>
    <w:bookmarkStart w:name="z42" w:id="22"/>
    <w:p>
      <w:pPr>
        <w:spacing w:after="0"/>
        <w:ind w:left="0"/>
        <w:jc w:val="both"/>
      </w:pPr>
      <w:r>
        <w:rPr>
          <w:rFonts w:ascii="Times New Roman"/>
          <w:b w:val="false"/>
          <w:i w:val="false"/>
          <w:color w:val="000000"/>
          <w:sz w:val="28"/>
        </w:rPr>
        <w:t xml:space="preserve">
      4) "Қазақстан Республикасы Президентінің 2000 жылғы 12 қазандағы № 471 Жарлығына толықтырулар енгізу туралы" Қазақстан Республикасы Президентінің 2005 жылғы 25 қаңтардағы № 1514 </w:t>
      </w:r>
      <w:r>
        <w:rPr>
          <w:rFonts w:ascii="Times New Roman"/>
          <w:b w:val="false"/>
          <w:i w:val="false"/>
          <w:color w:val="000000"/>
          <w:sz w:val="28"/>
        </w:rPr>
        <w:t>Жарлығы</w:t>
      </w:r>
      <w:r>
        <w:rPr>
          <w:rFonts w:ascii="Times New Roman"/>
          <w:b w:val="false"/>
          <w:i w:val="false"/>
          <w:color w:val="000000"/>
          <w:sz w:val="28"/>
        </w:rPr>
        <w:t>;</w:t>
      </w:r>
    </w:p>
    <w:bookmarkEnd w:id="22"/>
    <w:bookmarkStart w:name="z43" w:id="23"/>
    <w:p>
      <w:pPr>
        <w:spacing w:after="0"/>
        <w:ind w:left="0"/>
        <w:jc w:val="both"/>
      </w:pPr>
      <w:r>
        <w:rPr>
          <w:rFonts w:ascii="Times New Roman"/>
          <w:b w:val="false"/>
          <w:i w:val="false"/>
          <w:color w:val="000000"/>
          <w:sz w:val="28"/>
        </w:rPr>
        <w:t xml:space="preserve">
      5) "Қазақстан Республикасы Президентінің сот әкімшілігі мәселелері жөніндегі кейбір жарлықтарына өзгерістер мен толықтырулар енгізу туралы" Қазақстан Республикасы Президентінің 2007 жылғы 23 тамыздағы № 387 Жарлығының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2007 ж., № 30, 330-құжат);</w:t>
      </w:r>
    </w:p>
    <w:bookmarkEnd w:id="23"/>
    <w:bookmarkStart w:name="z44" w:id="24"/>
    <w:p>
      <w:pPr>
        <w:spacing w:after="0"/>
        <w:ind w:left="0"/>
        <w:jc w:val="both"/>
      </w:pPr>
      <w:r>
        <w:rPr>
          <w:rFonts w:ascii="Times New Roman"/>
          <w:b w:val="false"/>
          <w:i w:val="false"/>
          <w:color w:val="000000"/>
          <w:sz w:val="28"/>
        </w:rPr>
        <w:t xml:space="preserve">
      6) "Қазақстан Республикасы Президентінің кейбір жарлықтарына өзгерістер мен толықтырулар енгізу туралы" Қазақстан Республикасы Президентінің 2010 жылғы 9 сәуірдегі № 970 Жарлығының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2010 ж., № 27, 205-құжат).</w:t>
      </w:r>
    </w:p>
    <w:bookmarkEnd w:id="24"/>
    <w:bookmarkStart w:name="z45" w:id="25"/>
    <w:p>
      <w:pPr>
        <w:spacing w:after="0"/>
        <w:ind w:left="0"/>
        <w:jc w:val="both"/>
      </w:pPr>
      <w:r>
        <w:rPr>
          <w:rFonts w:ascii="Times New Roman"/>
          <w:b w:val="false"/>
          <w:i w:val="false"/>
          <w:color w:val="000000"/>
          <w:sz w:val="28"/>
        </w:rPr>
        <w:t>
      9. Осы Жарлық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22 қыркүйектегі</w:t>
            </w:r>
            <w:r>
              <w:br/>
            </w:r>
            <w:r>
              <w:rPr>
                <w:rFonts w:ascii="Times New Roman"/>
                <w:b w:val="false"/>
                <w:i w:val="false"/>
                <w:color w:val="000000"/>
                <w:sz w:val="20"/>
              </w:rPr>
              <w:t>№ 1066 Жарлығына</w:t>
            </w:r>
            <w:r>
              <w:br/>
            </w:r>
            <w:r>
              <w:rPr>
                <w:rFonts w:ascii="Times New Roman"/>
                <w:b w:val="false"/>
                <w:i w:val="false"/>
                <w:color w:val="000000"/>
                <w:sz w:val="20"/>
              </w:rPr>
              <w:t>ҚОСЫМША</w:t>
            </w:r>
          </w:p>
        </w:tc>
      </w:tr>
    </w:tbl>
    <w:bookmarkStart w:name="z47" w:id="26"/>
    <w:p>
      <w:pPr>
        <w:spacing w:after="0"/>
        <w:ind w:left="0"/>
        <w:jc w:val="left"/>
      </w:pPr>
      <w:r>
        <w:rPr>
          <w:rFonts w:ascii="Times New Roman"/>
          <w:b/>
          <w:i w:val="false"/>
          <w:color w:val="000000"/>
        </w:rPr>
        <w:t xml:space="preserve"> Қазақстан Республикасының Жоғарғы Соты жанындағы</w:t>
      </w:r>
      <w:r>
        <w:br/>
      </w:r>
      <w:r>
        <w:rPr>
          <w:rFonts w:ascii="Times New Roman"/>
          <w:b/>
          <w:i w:val="false"/>
          <w:color w:val="000000"/>
        </w:rPr>
        <w:t>Сот әкімшілігі комитетінің облыстардағы, астанадағы және</w:t>
      </w:r>
      <w:r>
        <w:br/>
      </w:r>
      <w:r>
        <w:rPr>
          <w:rFonts w:ascii="Times New Roman"/>
          <w:b/>
          <w:i w:val="false"/>
          <w:color w:val="000000"/>
        </w:rPr>
        <w:t>республикалық маңызы бар қаладағы қайта ұйымдастырылатын</w:t>
      </w:r>
      <w:r>
        <w:br/>
      </w:r>
      <w:r>
        <w:rPr>
          <w:rFonts w:ascii="Times New Roman"/>
          <w:b/>
          <w:i w:val="false"/>
          <w:color w:val="000000"/>
        </w:rPr>
        <w:t>сот әкімшілері - мемлекеттік мекемелерінің тізбесі</w:t>
      </w:r>
    </w:p>
    <w:bookmarkEnd w:id="26"/>
    <w:bookmarkStart w:name="z48" w:id="27"/>
    <w:p>
      <w:pPr>
        <w:spacing w:after="0"/>
        <w:ind w:left="0"/>
        <w:jc w:val="both"/>
      </w:pPr>
      <w:r>
        <w:rPr>
          <w:rFonts w:ascii="Times New Roman"/>
          <w:b w:val="false"/>
          <w:i w:val="false"/>
          <w:color w:val="000000"/>
          <w:sz w:val="28"/>
        </w:rPr>
        <w:t>
      1. "Қазақстан Республикасының Жоғарғы Соты жанындағы Сот әкімшілігі комитетінің Ақмола облысы бойынша сот әкімшілігі" мемлекеттік мекемесі.</w:t>
      </w:r>
    </w:p>
    <w:bookmarkEnd w:id="27"/>
    <w:bookmarkStart w:name="z49" w:id="28"/>
    <w:p>
      <w:pPr>
        <w:spacing w:after="0"/>
        <w:ind w:left="0"/>
        <w:jc w:val="both"/>
      </w:pPr>
      <w:r>
        <w:rPr>
          <w:rFonts w:ascii="Times New Roman"/>
          <w:b w:val="false"/>
          <w:i w:val="false"/>
          <w:color w:val="000000"/>
          <w:sz w:val="28"/>
        </w:rPr>
        <w:t>
      2. "Қазақстан Республикасының Жоғарғы Соты жанындағы Сот әкімшілігі комитетінің Ақтөбе облысы бойынша сот әкімшілігі" мемлекеттік мекемесі.</w:t>
      </w:r>
    </w:p>
    <w:bookmarkEnd w:id="28"/>
    <w:bookmarkStart w:name="z50" w:id="29"/>
    <w:p>
      <w:pPr>
        <w:spacing w:after="0"/>
        <w:ind w:left="0"/>
        <w:jc w:val="both"/>
      </w:pPr>
      <w:r>
        <w:rPr>
          <w:rFonts w:ascii="Times New Roman"/>
          <w:b w:val="false"/>
          <w:i w:val="false"/>
          <w:color w:val="000000"/>
          <w:sz w:val="28"/>
        </w:rPr>
        <w:t>
      3. "Қазақстан Республикасының Жоғарғы Соты жанындағы Сот әкімшілігі комитетінің Алматы облысы бойынша сот әкімшілігі" мемлекеттік мекемесі.</w:t>
      </w:r>
    </w:p>
    <w:bookmarkEnd w:id="29"/>
    <w:bookmarkStart w:name="z51" w:id="30"/>
    <w:p>
      <w:pPr>
        <w:spacing w:after="0"/>
        <w:ind w:left="0"/>
        <w:jc w:val="both"/>
      </w:pPr>
      <w:r>
        <w:rPr>
          <w:rFonts w:ascii="Times New Roman"/>
          <w:b w:val="false"/>
          <w:i w:val="false"/>
          <w:color w:val="000000"/>
          <w:sz w:val="28"/>
        </w:rPr>
        <w:t>
      4. "Қазақстан Республикасының Жоғарғы Соты жанындағы Сот әкімшілігі комитетінің Атырау облысы бойынша сот әкімшілігі" мемлекеттік мекемесі.</w:t>
      </w:r>
    </w:p>
    <w:bookmarkEnd w:id="30"/>
    <w:bookmarkStart w:name="z52" w:id="31"/>
    <w:p>
      <w:pPr>
        <w:spacing w:after="0"/>
        <w:ind w:left="0"/>
        <w:jc w:val="both"/>
      </w:pPr>
      <w:r>
        <w:rPr>
          <w:rFonts w:ascii="Times New Roman"/>
          <w:b w:val="false"/>
          <w:i w:val="false"/>
          <w:color w:val="000000"/>
          <w:sz w:val="28"/>
        </w:rPr>
        <w:t>
      5. "Қазақстан Республикасының Жоғарғы Соты жанындағы Сот әкімшілігі комитетінің Шығыс Қазақстан облысы бойынша сот әкімшілігі" мемлекеттік мекемесі.</w:t>
      </w:r>
    </w:p>
    <w:bookmarkEnd w:id="31"/>
    <w:bookmarkStart w:name="z53" w:id="32"/>
    <w:p>
      <w:pPr>
        <w:spacing w:after="0"/>
        <w:ind w:left="0"/>
        <w:jc w:val="both"/>
      </w:pPr>
      <w:r>
        <w:rPr>
          <w:rFonts w:ascii="Times New Roman"/>
          <w:b w:val="false"/>
          <w:i w:val="false"/>
          <w:color w:val="000000"/>
          <w:sz w:val="28"/>
        </w:rPr>
        <w:t>
      6. "Қазақстан Республикасының Жоғарғы Соты жанындағы Сот әкімшілігі комитетінің Жамбыл облысы бойынша сот әкімшілігі" мемлекеттік мекемесі.</w:t>
      </w:r>
    </w:p>
    <w:bookmarkEnd w:id="32"/>
    <w:bookmarkStart w:name="z54" w:id="33"/>
    <w:p>
      <w:pPr>
        <w:spacing w:after="0"/>
        <w:ind w:left="0"/>
        <w:jc w:val="both"/>
      </w:pPr>
      <w:r>
        <w:rPr>
          <w:rFonts w:ascii="Times New Roman"/>
          <w:b w:val="false"/>
          <w:i w:val="false"/>
          <w:color w:val="000000"/>
          <w:sz w:val="28"/>
        </w:rPr>
        <w:t>
      7. "Қазақстан Республикасының Жоғарғы Соты жанындағы Сот әкімшілігі комитетінің Батыс Қазақстан облысы бойынша сот әкімшілігі" мемлекеттік мекемесі.</w:t>
      </w:r>
    </w:p>
    <w:bookmarkEnd w:id="33"/>
    <w:bookmarkStart w:name="z55" w:id="34"/>
    <w:p>
      <w:pPr>
        <w:spacing w:after="0"/>
        <w:ind w:left="0"/>
        <w:jc w:val="both"/>
      </w:pPr>
      <w:r>
        <w:rPr>
          <w:rFonts w:ascii="Times New Roman"/>
          <w:b w:val="false"/>
          <w:i w:val="false"/>
          <w:color w:val="000000"/>
          <w:sz w:val="28"/>
        </w:rPr>
        <w:t>
      8. "Қазақстан Республикасының Жоғарғы Соты жанындағы Сот әкімшілігі комитетінің Қарағанды облысы бойынша сот әкімшілігі" мемлекеттік мекемесі.</w:t>
      </w:r>
    </w:p>
    <w:bookmarkEnd w:id="34"/>
    <w:bookmarkStart w:name="z56" w:id="35"/>
    <w:p>
      <w:pPr>
        <w:spacing w:after="0"/>
        <w:ind w:left="0"/>
        <w:jc w:val="both"/>
      </w:pPr>
      <w:r>
        <w:rPr>
          <w:rFonts w:ascii="Times New Roman"/>
          <w:b w:val="false"/>
          <w:i w:val="false"/>
          <w:color w:val="000000"/>
          <w:sz w:val="28"/>
        </w:rPr>
        <w:t>
      9. "Қазақстан Республикасының Жоғарғы Соты жанындағы Сот әкімшілігі комитетінің Қызылорда облысы бойынша сот әкімшілігі" мемлекеттік мекемесі.</w:t>
      </w:r>
    </w:p>
    <w:bookmarkEnd w:id="35"/>
    <w:bookmarkStart w:name="z57" w:id="36"/>
    <w:p>
      <w:pPr>
        <w:spacing w:after="0"/>
        <w:ind w:left="0"/>
        <w:jc w:val="both"/>
      </w:pPr>
      <w:r>
        <w:rPr>
          <w:rFonts w:ascii="Times New Roman"/>
          <w:b w:val="false"/>
          <w:i w:val="false"/>
          <w:color w:val="000000"/>
          <w:sz w:val="28"/>
        </w:rPr>
        <w:t>
      10. "Қазақстан Республикасының Жоғарғы Соты жанындағы Сот әкімшілігі комитетінің Қостанай облысы бойынша сот әкімшілігі" мемлекеттік мекемесі.</w:t>
      </w:r>
    </w:p>
    <w:bookmarkEnd w:id="36"/>
    <w:bookmarkStart w:name="z58" w:id="37"/>
    <w:p>
      <w:pPr>
        <w:spacing w:after="0"/>
        <w:ind w:left="0"/>
        <w:jc w:val="both"/>
      </w:pPr>
      <w:r>
        <w:rPr>
          <w:rFonts w:ascii="Times New Roman"/>
          <w:b w:val="false"/>
          <w:i w:val="false"/>
          <w:color w:val="000000"/>
          <w:sz w:val="28"/>
        </w:rPr>
        <w:t>
      11. "Қазақстан Республикасының Жоғарғы Соты жанындағы Сот әкімшілігі комитетінің Маңғыстау облысы бойынша сот әкімшілігі" мемлекеттік мекемесі.</w:t>
      </w:r>
    </w:p>
    <w:bookmarkEnd w:id="37"/>
    <w:bookmarkStart w:name="z59" w:id="38"/>
    <w:p>
      <w:pPr>
        <w:spacing w:after="0"/>
        <w:ind w:left="0"/>
        <w:jc w:val="both"/>
      </w:pPr>
      <w:r>
        <w:rPr>
          <w:rFonts w:ascii="Times New Roman"/>
          <w:b w:val="false"/>
          <w:i w:val="false"/>
          <w:color w:val="000000"/>
          <w:sz w:val="28"/>
        </w:rPr>
        <w:t>
      12. "Қазақстан Республикасының Жоғарғы Соты жанындағы Сот әкімшілігі комитетінің Павлодар облысы бойынша сот әкімшілігі" мемлекеттік мекемесі.</w:t>
      </w:r>
    </w:p>
    <w:bookmarkEnd w:id="38"/>
    <w:bookmarkStart w:name="z60" w:id="39"/>
    <w:p>
      <w:pPr>
        <w:spacing w:after="0"/>
        <w:ind w:left="0"/>
        <w:jc w:val="both"/>
      </w:pPr>
      <w:r>
        <w:rPr>
          <w:rFonts w:ascii="Times New Roman"/>
          <w:b w:val="false"/>
          <w:i w:val="false"/>
          <w:color w:val="000000"/>
          <w:sz w:val="28"/>
        </w:rPr>
        <w:t>
      13. "Қазақстан Республикасының Жоғарғы Соты жанындағы Сот әкімшілігі комитетінің Солтүстік Қазақстан облысы бойынша сот әкімшілігі" мемлекеттік мекемесі.</w:t>
      </w:r>
    </w:p>
    <w:bookmarkEnd w:id="39"/>
    <w:bookmarkStart w:name="z61" w:id="40"/>
    <w:p>
      <w:pPr>
        <w:spacing w:after="0"/>
        <w:ind w:left="0"/>
        <w:jc w:val="both"/>
      </w:pPr>
      <w:r>
        <w:rPr>
          <w:rFonts w:ascii="Times New Roman"/>
          <w:b w:val="false"/>
          <w:i w:val="false"/>
          <w:color w:val="000000"/>
          <w:sz w:val="28"/>
        </w:rPr>
        <w:t>
      14. "Қазақстан Республикасының Жоғарғы Соты жанындағы Сот әкімшілігі комитетінің Оңтүстік Қазақстан облысы бойынша сот әкімшілігі" мемлекеттік мекемесі.</w:t>
      </w:r>
    </w:p>
    <w:bookmarkEnd w:id="40"/>
    <w:bookmarkStart w:name="z62" w:id="41"/>
    <w:p>
      <w:pPr>
        <w:spacing w:after="0"/>
        <w:ind w:left="0"/>
        <w:jc w:val="both"/>
      </w:pPr>
      <w:r>
        <w:rPr>
          <w:rFonts w:ascii="Times New Roman"/>
          <w:b w:val="false"/>
          <w:i w:val="false"/>
          <w:color w:val="000000"/>
          <w:sz w:val="28"/>
        </w:rPr>
        <w:t>
      15. "Қазақстан Республикасының Жоғарғы Соты жанындағы Сот әкімшілігі комитетінің Астана қаласы бойынша сот әкімшілігі" мемлекеттік мекемесі.</w:t>
      </w:r>
    </w:p>
    <w:bookmarkEnd w:id="41"/>
    <w:bookmarkStart w:name="z63" w:id="42"/>
    <w:p>
      <w:pPr>
        <w:spacing w:after="0"/>
        <w:ind w:left="0"/>
        <w:jc w:val="both"/>
      </w:pPr>
      <w:r>
        <w:rPr>
          <w:rFonts w:ascii="Times New Roman"/>
          <w:b w:val="false"/>
          <w:i w:val="false"/>
          <w:color w:val="000000"/>
          <w:sz w:val="28"/>
        </w:rPr>
        <w:t xml:space="preserve">
      16. "Қазақстан Республикасының Жоғарғы Соты жанындағы Сот әкімшілігі комитетінің Алматы қаласы бойынша сот әкімшілігі" мемлекеттік мекемесі.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22 қыркүйектегі</w:t>
            </w:r>
            <w:r>
              <w:br/>
            </w:r>
            <w:r>
              <w:rPr>
                <w:rFonts w:ascii="Times New Roman"/>
                <w:b w:val="false"/>
                <w:i w:val="false"/>
                <w:color w:val="000000"/>
                <w:sz w:val="20"/>
              </w:rPr>
              <w:t>№ 1066 Жарлығымен</w:t>
            </w:r>
            <w:r>
              <w:br/>
            </w:r>
            <w:r>
              <w:rPr>
                <w:rFonts w:ascii="Times New Roman"/>
                <w:b w:val="false"/>
                <w:i w:val="false"/>
                <w:color w:val="000000"/>
                <w:sz w:val="20"/>
              </w:rPr>
              <w:t>БЕКІТІЛГЕН</w:t>
            </w:r>
          </w:p>
        </w:tc>
      </w:tr>
    </w:tbl>
    <w:bookmarkStart w:name="z65" w:id="43"/>
    <w:p>
      <w:pPr>
        <w:spacing w:after="0"/>
        <w:ind w:left="0"/>
        <w:jc w:val="left"/>
      </w:pPr>
      <w:r>
        <w:rPr>
          <w:rFonts w:ascii="Times New Roman"/>
          <w:b/>
          <w:i w:val="false"/>
          <w:color w:val="000000"/>
        </w:rPr>
        <w:t xml:space="preserve"> Қазақстан Республикасы Жоғарғы Соты жанындағы Соттардың</w:t>
      </w:r>
      <w:r>
        <w:br/>
      </w:r>
      <w:r>
        <w:rPr>
          <w:rFonts w:ascii="Times New Roman"/>
          <w:b/>
          <w:i w:val="false"/>
          <w:color w:val="000000"/>
        </w:rPr>
        <w:t>қызметін қамтамасыз ету департаментінің (Қазақстан Республикасы</w:t>
      </w:r>
      <w:r>
        <w:br/>
      </w:r>
      <w:r>
        <w:rPr>
          <w:rFonts w:ascii="Times New Roman"/>
          <w:b/>
          <w:i w:val="false"/>
          <w:color w:val="000000"/>
        </w:rPr>
        <w:t>Жоғарғы Соты аппаратының) облыстардағы, астанадағы және</w:t>
      </w:r>
      <w:r>
        <w:br/>
      </w:r>
      <w:r>
        <w:rPr>
          <w:rFonts w:ascii="Times New Roman"/>
          <w:b/>
          <w:i w:val="false"/>
          <w:color w:val="000000"/>
        </w:rPr>
        <w:t>республикалық маңызы бар қаладағы аумақтық органдары</w:t>
      </w:r>
      <w:r>
        <w:br/>
      </w:r>
      <w:r>
        <w:rPr>
          <w:rFonts w:ascii="Times New Roman"/>
          <w:b/>
          <w:i w:val="false"/>
          <w:color w:val="000000"/>
        </w:rPr>
        <w:t>(сот кеңселері) - мемлекеттік мекемелерінің тізбесі</w:t>
      </w:r>
    </w:p>
    <w:bookmarkEnd w:id="43"/>
    <w:bookmarkStart w:name="z66" w:id="44"/>
    <w:p>
      <w:pPr>
        <w:spacing w:after="0"/>
        <w:ind w:left="0"/>
        <w:jc w:val="both"/>
      </w:pPr>
      <w:r>
        <w:rPr>
          <w:rFonts w:ascii="Times New Roman"/>
          <w:b w:val="false"/>
          <w:i w:val="false"/>
          <w:color w:val="000000"/>
          <w:sz w:val="28"/>
        </w:rPr>
        <w:t>
      1. Қазақстан Республикасы Жоғарғы Соты жанындағы Соттардың қызметін қамтамасыз ету департаментінің (Қазақстан Республикасы Жоғарғы Соты аппаратының) Ақмола облыстық сотының кеңсесі.</w:t>
      </w:r>
    </w:p>
    <w:bookmarkEnd w:id="44"/>
    <w:bookmarkStart w:name="z67" w:id="45"/>
    <w:p>
      <w:pPr>
        <w:spacing w:after="0"/>
        <w:ind w:left="0"/>
        <w:jc w:val="both"/>
      </w:pPr>
      <w:r>
        <w:rPr>
          <w:rFonts w:ascii="Times New Roman"/>
          <w:b w:val="false"/>
          <w:i w:val="false"/>
          <w:color w:val="000000"/>
          <w:sz w:val="28"/>
        </w:rPr>
        <w:t>
      2. Қазақстан Республикасы Жоғарғы Соты жанындағы Соттардың қызметін қамтамасыз ету департаментінің (Қазақстан Республикасы Жоғарғы Соты аппаратының) Ақтөбе облыстық сотының кеңсесі.</w:t>
      </w:r>
    </w:p>
    <w:bookmarkEnd w:id="45"/>
    <w:bookmarkStart w:name="z68" w:id="46"/>
    <w:p>
      <w:pPr>
        <w:spacing w:after="0"/>
        <w:ind w:left="0"/>
        <w:jc w:val="both"/>
      </w:pPr>
      <w:r>
        <w:rPr>
          <w:rFonts w:ascii="Times New Roman"/>
          <w:b w:val="false"/>
          <w:i w:val="false"/>
          <w:color w:val="000000"/>
          <w:sz w:val="28"/>
        </w:rPr>
        <w:t>
      3. Қазақстан Республикасы Жоғарғы Соты жанындағы Соттардың қызметін қамтамасыз ету департаментінің (Қазақстан Республикасы Жоғарғы Соты аппаратының) Алматы облыстық сотының кеңсесі.</w:t>
      </w:r>
    </w:p>
    <w:bookmarkEnd w:id="46"/>
    <w:bookmarkStart w:name="z69" w:id="47"/>
    <w:p>
      <w:pPr>
        <w:spacing w:after="0"/>
        <w:ind w:left="0"/>
        <w:jc w:val="both"/>
      </w:pPr>
      <w:r>
        <w:rPr>
          <w:rFonts w:ascii="Times New Roman"/>
          <w:b w:val="false"/>
          <w:i w:val="false"/>
          <w:color w:val="000000"/>
          <w:sz w:val="28"/>
        </w:rPr>
        <w:t>
      4. Қазақстан Республикасы Жоғарғы Соты жанындағы Соттардың қызметін қамтамасыз ету департаментінің (Қазақстан Республикасы Жоғарғы Соты аппаратының) Атырау облыстық сотының кеңсесі.</w:t>
      </w:r>
    </w:p>
    <w:bookmarkEnd w:id="47"/>
    <w:bookmarkStart w:name="z70" w:id="48"/>
    <w:p>
      <w:pPr>
        <w:spacing w:after="0"/>
        <w:ind w:left="0"/>
        <w:jc w:val="both"/>
      </w:pPr>
      <w:r>
        <w:rPr>
          <w:rFonts w:ascii="Times New Roman"/>
          <w:b w:val="false"/>
          <w:i w:val="false"/>
          <w:color w:val="000000"/>
          <w:sz w:val="28"/>
        </w:rPr>
        <w:t>
      5. Қазақстан Республикасы Жоғарғы Соты жанындағы Соттардың қызметін қамтамасыз ету департаментінің (Қазақстан Республикасы Жоғарғы Соты аппаратының) Шығыс Қазақстан облыстық сотының кеңсесі.</w:t>
      </w:r>
    </w:p>
    <w:bookmarkEnd w:id="48"/>
    <w:bookmarkStart w:name="z71" w:id="49"/>
    <w:p>
      <w:pPr>
        <w:spacing w:after="0"/>
        <w:ind w:left="0"/>
        <w:jc w:val="both"/>
      </w:pPr>
      <w:r>
        <w:rPr>
          <w:rFonts w:ascii="Times New Roman"/>
          <w:b w:val="false"/>
          <w:i w:val="false"/>
          <w:color w:val="000000"/>
          <w:sz w:val="28"/>
        </w:rPr>
        <w:t>
      6. Қазақстан Республикасы Жоғарғы Соты жанындағы Соттардың қызметін қамтамасыз ету департаментінің (Қазақстан Республикасы Жоғарғы Соты аппаратының) Жамбыл облыстық сотының кеңсесі.</w:t>
      </w:r>
    </w:p>
    <w:bookmarkEnd w:id="49"/>
    <w:bookmarkStart w:name="z72" w:id="50"/>
    <w:p>
      <w:pPr>
        <w:spacing w:after="0"/>
        <w:ind w:left="0"/>
        <w:jc w:val="both"/>
      </w:pPr>
      <w:r>
        <w:rPr>
          <w:rFonts w:ascii="Times New Roman"/>
          <w:b w:val="false"/>
          <w:i w:val="false"/>
          <w:color w:val="000000"/>
          <w:sz w:val="28"/>
        </w:rPr>
        <w:t>
      7. Қазақстан Республикасы Жоғарғы Соты жанындағы Соттардың қызметін қамтамасыз ету департаментінің (Қазақстан Республикасы Жоғарғы Соты аппаратының) Батыс Қазақстан облыстық сотының кеңсесі.</w:t>
      </w:r>
    </w:p>
    <w:bookmarkEnd w:id="50"/>
    <w:bookmarkStart w:name="z73" w:id="51"/>
    <w:p>
      <w:pPr>
        <w:spacing w:after="0"/>
        <w:ind w:left="0"/>
        <w:jc w:val="both"/>
      </w:pPr>
      <w:r>
        <w:rPr>
          <w:rFonts w:ascii="Times New Roman"/>
          <w:b w:val="false"/>
          <w:i w:val="false"/>
          <w:color w:val="000000"/>
          <w:sz w:val="28"/>
        </w:rPr>
        <w:t>
      8. Қазақстан Республикасы Жоғарғы Соты жанындағы Соттардың қызметін қамтамасыз ету департаментінің (Қазақстан Республикасы Жоғарғы Соты аппаратының) Қарағанды облыстық сотының кеңсесі.</w:t>
      </w:r>
    </w:p>
    <w:bookmarkEnd w:id="51"/>
    <w:bookmarkStart w:name="z74" w:id="52"/>
    <w:p>
      <w:pPr>
        <w:spacing w:after="0"/>
        <w:ind w:left="0"/>
        <w:jc w:val="both"/>
      </w:pPr>
      <w:r>
        <w:rPr>
          <w:rFonts w:ascii="Times New Roman"/>
          <w:b w:val="false"/>
          <w:i w:val="false"/>
          <w:color w:val="000000"/>
          <w:sz w:val="28"/>
        </w:rPr>
        <w:t>
      9. Қазақстан Республикасы Жоғарғы Соты жанындағы Соттардың қызметін қамтамасыз ету департаментінің (Қазақстан Республикасы Жоғарғы Соты аппаратының) Қызылорда облыстық сотының кеңсесі.</w:t>
      </w:r>
    </w:p>
    <w:bookmarkEnd w:id="52"/>
    <w:bookmarkStart w:name="z75" w:id="53"/>
    <w:p>
      <w:pPr>
        <w:spacing w:after="0"/>
        <w:ind w:left="0"/>
        <w:jc w:val="both"/>
      </w:pPr>
      <w:r>
        <w:rPr>
          <w:rFonts w:ascii="Times New Roman"/>
          <w:b w:val="false"/>
          <w:i w:val="false"/>
          <w:color w:val="000000"/>
          <w:sz w:val="28"/>
        </w:rPr>
        <w:t>
      10. Қазақстан Республикасы Жоғарғы Соты жанындағы Соттардың қызметін қамтамасыз ету департаментінің (Қазақстан Республикасы Жоғарғы Соты аппаратының) Қостанай облыстық сотының кеңсесі.</w:t>
      </w:r>
    </w:p>
    <w:bookmarkEnd w:id="53"/>
    <w:bookmarkStart w:name="z76" w:id="54"/>
    <w:p>
      <w:pPr>
        <w:spacing w:after="0"/>
        <w:ind w:left="0"/>
        <w:jc w:val="both"/>
      </w:pPr>
      <w:r>
        <w:rPr>
          <w:rFonts w:ascii="Times New Roman"/>
          <w:b w:val="false"/>
          <w:i w:val="false"/>
          <w:color w:val="000000"/>
          <w:sz w:val="28"/>
        </w:rPr>
        <w:t>
      11. Қазақстан Республикасы Жоғарғы Соты жанындағы Соттардың қызметін қамтамасыз ету департаментінің (Қазақстан Республикасы Жоғарғы Соты аппаратының) Маңғыстау облыстық сотының кеңсесі.</w:t>
      </w:r>
    </w:p>
    <w:bookmarkEnd w:id="54"/>
    <w:bookmarkStart w:name="z77" w:id="55"/>
    <w:p>
      <w:pPr>
        <w:spacing w:after="0"/>
        <w:ind w:left="0"/>
        <w:jc w:val="both"/>
      </w:pPr>
      <w:r>
        <w:rPr>
          <w:rFonts w:ascii="Times New Roman"/>
          <w:b w:val="false"/>
          <w:i w:val="false"/>
          <w:color w:val="000000"/>
          <w:sz w:val="28"/>
        </w:rPr>
        <w:t>
      12. Қазақстан Республикасы Жоғарғы Соты жанындағы Соттардың қызметін қамтамасыз ету департаментінің (Қазақстан Республикасы Жоғарғы Соты аппаратының) Павлодар облыстық сотының кеңсесі.</w:t>
      </w:r>
    </w:p>
    <w:bookmarkEnd w:id="55"/>
    <w:bookmarkStart w:name="z78" w:id="56"/>
    <w:p>
      <w:pPr>
        <w:spacing w:after="0"/>
        <w:ind w:left="0"/>
        <w:jc w:val="both"/>
      </w:pPr>
      <w:r>
        <w:rPr>
          <w:rFonts w:ascii="Times New Roman"/>
          <w:b w:val="false"/>
          <w:i w:val="false"/>
          <w:color w:val="000000"/>
          <w:sz w:val="28"/>
        </w:rPr>
        <w:t>
      13. Қазақстан Республикасы Жоғарғы Соты жанындағы Соттардың қызметін қамтамасыз ету департаментінің (Қазақстан Республикасы Жоғарғы Соты аппаратының) Солтүстік Қазақстан облыстық сотының кеңсесі.</w:t>
      </w:r>
    </w:p>
    <w:bookmarkEnd w:id="56"/>
    <w:bookmarkStart w:name="z79" w:id="57"/>
    <w:p>
      <w:pPr>
        <w:spacing w:after="0"/>
        <w:ind w:left="0"/>
        <w:jc w:val="both"/>
      </w:pPr>
      <w:r>
        <w:rPr>
          <w:rFonts w:ascii="Times New Roman"/>
          <w:b w:val="false"/>
          <w:i w:val="false"/>
          <w:color w:val="000000"/>
          <w:sz w:val="28"/>
        </w:rPr>
        <w:t>
      14. Қазақстан Республикасы Жоғарғы Соты жанындағы Соттардың қызметін қамтамасыз ету департаментінің (Қазақстан Республикасы Жоғарғы Соты аппаратының) Оңтүстік Қазақстан облыстық сотының кеңсесі.</w:t>
      </w:r>
    </w:p>
    <w:bookmarkEnd w:id="57"/>
    <w:bookmarkStart w:name="z80" w:id="58"/>
    <w:p>
      <w:pPr>
        <w:spacing w:after="0"/>
        <w:ind w:left="0"/>
        <w:jc w:val="both"/>
      </w:pPr>
      <w:r>
        <w:rPr>
          <w:rFonts w:ascii="Times New Roman"/>
          <w:b w:val="false"/>
          <w:i w:val="false"/>
          <w:color w:val="000000"/>
          <w:sz w:val="28"/>
        </w:rPr>
        <w:t>
      15. Қазақстан Республикасы Жоғарғы Соты жанындағы Соттардың қызметін қамтамасыз ету департаменті (Қазақстан Республикасы Жоғарғы Соты аппараты) Астана қалалық сотының кеңсесі.</w:t>
      </w:r>
    </w:p>
    <w:bookmarkEnd w:id="58"/>
    <w:bookmarkStart w:name="z81" w:id="59"/>
    <w:p>
      <w:pPr>
        <w:spacing w:after="0"/>
        <w:ind w:left="0"/>
        <w:jc w:val="both"/>
      </w:pPr>
      <w:r>
        <w:rPr>
          <w:rFonts w:ascii="Times New Roman"/>
          <w:b w:val="false"/>
          <w:i w:val="false"/>
          <w:color w:val="000000"/>
          <w:sz w:val="28"/>
        </w:rPr>
        <w:t>
      16. Қазақстан Республикасы Жоғарғы Соты жанындағы Соттардың қызметін қамтамасыз ету департаменті (Қазақстан Республикасы Жоғарғы Соты аппараты) Алматы қалалық сотының кеңсесі.</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