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d75a" w14:textId="e6ed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Ө.Е.Шөкеевті Қазақстан Республикасы Премьер-Министрінің бірінші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11 сәуірдегі № 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Өмірзақ Естайұлы Шөкеев Қазақстан Республикасы Премьер-Министрінің бірінші орынбасары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