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bb26" w14:textId="019b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 Әбіқаевты Қазақстан Республикасы Ұлттық қауіпсіздік комитетінің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15 сәуірдегі № 57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Нұртай Әбіқаев Қазақстан Республикасы Ұлттық қауіпсіздік комитетінің төрағасы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