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b583" w14:textId="d92b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18 сәуірдегі № 61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Президенті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      </w:t>
      </w:r>
    </w:p>
    <w:bookmarkStart w:name="z1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Президенті туралы» Қазақстан Республикасы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17-1-бабы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3) тармақшасына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Ұлттық Банкінің Қаржы нарығын және қаржы ұйымдарын бақылау мен қадағалау комитеті;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Ұлттық Банкінің Алматы қаласындағы өңірлік қаржы орталығын дамыту комитеті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Ұлттық Банкі: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Жарлықтың 1-тармағында көрсетілген мемлекеттік органдар туралы ережелерді бекітсін;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Жарлықты іске асыру бойынша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Президентінің мына жарлықтарына өзгерістер енгізілсін:</w:t>
      </w:r>
    </w:p>
    <w:bookmarkEnd w:id="0"/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Республикасының мемлекеттік органдары жүйесін одан әрі оңтайландыру жөніндегі шаралар туралы» Қазақстан Республикасы Президентінің 1999 жылғы 22 қаңтардағы № 29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1, 2-құжат; 2000 ж., № 54, 593-құжат; 2001 ж., № 1-2, 2-құжат; № 4-5, 43-құжат; 2002 ж., № 26, 272-құжат; № 45, 445-құжат; 2003 ж., № 12, 130-құжат; № 16, 160-құжат; 2004 ж., № 13, 166-құжат; № 21, 267-құжат: № 27, 344-құжат; № 48, 590-құжат; 2005 ж., № 16, 189-құжат; № 27, 329-құжат; № 30, 380-құжат; № 49, 623-құжат; 2006 ж., № 7, 50-құжат; № 26, 264-құжат; № 28, 299-құжат; № 30, 320-құжат; 2007 ж., № 30, 330-құжат; № 33, 361-құжат; 2008 ж., № 10, 105-құжат; 2009 ж., № 5, 13-құжат; 2010 ж., № 27, 205-құжат; № 51, 466-құжат; 2011 ж., № 2, 12-құжат):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Жарлықтың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«Қазақстан Республикасы Алматы қаласының өңірлік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орталығының қызметін реттеу агенттігі                  85»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 алып тасталсын;</w:t>
      </w:r>
    </w:p>
    <w:bookmarkEnd w:id="1"/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Президентінің 2011.08.12 </w:t>
      </w:r>
      <w:r>
        <w:rPr>
          <w:rFonts w:ascii="Times New Roman"/>
          <w:b w:val="false"/>
          <w:i w:val="false"/>
          <w:color w:val="000000"/>
          <w:sz w:val="28"/>
        </w:rPr>
        <w:t>N 139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Жарлығымен;</w:t>
      </w:r>
    </w:p>
    <w:bookmarkEnd w:id="2"/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«Қазақстан Республикасы Ұлттық Банкінің ережесін және құрылымын бекіту туралы» Қазақстан Республикасы Президентінің 2003 жылғы 31 желтоқсандағы № 1271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  Республикасының ПҮАЖ-ы, 2004 ж., № 50, 640-құжат; 2005 ж., № 39, 555-құжат; 2006 ж., № 35, 373-құжат; 2007 ж., № 42, 479-құжат; 2008 ж., № 3, 38-құжат; № 35, 364-құжат; 2009 ж., № 15, 106-құжат; № 55, 446-құжат):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«3043» деген цифрлар «3544»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Жарлық 2011 жылы 12 сәуірден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  <w:r>
        <w:rPr>
          <w:rFonts w:ascii="Times New Roman"/>
          <w:b w:val="false"/>
          <w:i w:val="false"/>
          <w:color w:val="000000"/>
          <w:vertAlign w:val="subscript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