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0009" w14:textId="18a0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13 мамырдағы № 78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актілеріне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Президентінің жанындағы Азаматтық мәселелері жөніндегі комиссия туралы» Қазақстан Республикасы Президентінің 2006 жылғы 10 қазандағы № 198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421-құжат; 2007 ж., № 11, 119-құжат; № 24, 268-құжат; 2008 ж., № 4, 43-құжат; № 20, 182-құжат; № 42, 465-құжат; 2009 ж., № 59, 510-құжат; 2010 ж., № 50, 454-құжат):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Азаматтық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 хатшысы - Қазақстан Республикасының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істер министрі, төраға»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 хатшысы, төраға»;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жанында Құқықтық саясат жөніндегі кеңес құру туралы» Қазақстан Республикасы Президентінің 2002 жылғы 19 ақпандағы № 303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6, 44-құжат; № 39, 396-құжат; 2003 ж., № 18, 180-құжат; 2004 ж., № 4, 50-құжат; № 51, 671-құжат; 2005 ж., № 44, 578-құжат; 2006 ж., № 7, 51-құжат; 2007 ж., № 5, 62-құжат; № 26, 299-құжат; № 35, 389-құжат; № 44, 515-құжат; 2008 ж., № 20, 182-құжат; № 42, 465-құжат; № 49, 555-құжат; 2009 ж., № 27-28, 234-құжат; № 59, 510-құжат; 2010 ж., № 50, 454-құжат):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өкіммен бекітілген Қазақстан Республикасы Президентінің жанындағы Құқықтық саясат жөніндегі кеңестің дербес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Бекназаров             - Қазақстан Республикасы Жоғарғы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Әбдіханұлы       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 Қалмұханбет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Нұрмұханбетұлы          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              - Қазақстан Республикасының Бас прокуроры,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Қайзоллаұлы        Кеңес төрағасының орынбасары;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Кеңестің құрамынан: М.Т.Әлімбеков; С.Н.Баймағанбетов; Қ.Ә.Мәми; Е.І.Қайыржанов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