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9ed2" w14:textId="3c09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8 маусымдағы № 95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34-бабының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4-тармағының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сотына     </w:t>
      </w:r>
      <w:r>
        <w:rPr>
          <w:rFonts w:ascii="Times New Roman"/>
          <w:b/>
          <w:i w:val="false"/>
          <w:color w:val="000000"/>
          <w:sz w:val="28"/>
        </w:rPr>
        <w:t>Айтжанов Ерлан Жұмаханұлы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соттың кассациялық сот алқасының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сотының    </w:t>
      </w:r>
      <w:r>
        <w:rPr>
          <w:rFonts w:ascii="Times New Roman"/>
          <w:b/>
          <w:i w:val="false"/>
          <w:color w:val="000000"/>
          <w:sz w:val="28"/>
        </w:rPr>
        <w:t>Пірмашев Нұрсапа Маханбетұлы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 алқасына   Атырау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сотының     </w:t>
      </w:r>
      <w:r>
        <w:rPr>
          <w:rFonts w:ascii="Times New Roman"/>
          <w:b/>
          <w:i w:val="false"/>
          <w:color w:val="000000"/>
          <w:sz w:val="28"/>
        </w:rPr>
        <w:t>Қыдырбаева Айгүл Қуанышбайқызы;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ауданының            </w:t>
      </w:r>
      <w:r>
        <w:rPr>
          <w:rFonts w:ascii="Times New Roman"/>
          <w:b/>
          <w:i w:val="false"/>
          <w:color w:val="000000"/>
          <w:sz w:val="28"/>
        </w:rPr>
        <w:t>Әміров Серік Мырзағалиұлы;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Хромтау аудандық сотына    </w:t>
      </w:r>
      <w:r>
        <w:rPr>
          <w:rFonts w:ascii="Times New Roman"/>
          <w:b/>
          <w:i w:val="false"/>
          <w:color w:val="000000"/>
          <w:sz w:val="28"/>
        </w:rPr>
        <w:t>Мұқанов Аслан Әбілғазыұлы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Темір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Қаржауов Аманғали Дошымбетұлы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Ойыл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Ойыл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Бақтығалиев Нұрлан Амантұрлыұлы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Қарғалы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Еңбекші қазақ аудандық     </w:t>
      </w:r>
      <w:r>
        <w:rPr>
          <w:rFonts w:ascii="Times New Roman"/>
          <w:b/>
          <w:i w:val="false"/>
          <w:color w:val="000000"/>
          <w:sz w:val="28"/>
        </w:rPr>
        <w:t>Арынбаев Нұрлан Керімханұлы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Қазақстан Республикасы Әскери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аудандық сотына    </w:t>
      </w:r>
      <w:r>
        <w:rPr>
          <w:rFonts w:ascii="Times New Roman"/>
          <w:b/>
          <w:i w:val="false"/>
          <w:color w:val="000000"/>
          <w:sz w:val="28"/>
        </w:rPr>
        <w:t>Байғожаев Жангелді Алтынбекұлы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Еңбекшіқазақ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аудандық сотына   </w:t>
      </w:r>
      <w:r>
        <w:rPr>
          <w:rFonts w:ascii="Times New Roman"/>
          <w:b/>
          <w:i w:val="false"/>
          <w:color w:val="000000"/>
          <w:sz w:val="28"/>
        </w:rPr>
        <w:t>Ыдырысбеков Нұржан Мәлікұлы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Еңбекшіқазақ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Сарқанд аудандық сотына    </w:t>
      </w:r>
      <w:r>
        <w:rPr>
          <w:rFonts w:ascii="Times New Roman"/>
          <w:b/>
          <w:i w:val="false"/>
          <w:color w:val="000000"/>
          <w:sz w:val="28"/>
        </w:rPr>
        <w:t>Дүйсенбеков Бекмұрат Шакерұлы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Ескелді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Есжанова Гүлбарам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осы облыстың Қарасай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төрайымы қызметінен босатыла отырып;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облысы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Мақат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Ізім Жұмабек Қадыралыұлы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Атырау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              </w:t>
      </w:r>
      <w:r>
        <w:rPr>
          <w:rFonts w:ascii="Times New Roman"/>
          <w:b/>
          <w:i w:val="false"/>
          <w:color w:val="000000"/>
          <w:sz w:val="28"/>
        </w:rPr>
        <w:t>Қадырғалиев Базарғали Мамышұлы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осы облыстың Мақат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 төрағасы қызметінен босатыла отырып;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 сотына   </w:t>
      </w:r>
      <w:r>
        <w:rPr>
          <w:rFonts w:ascii="Times New Roman"/>
          <w:b/>
          <w:i w:val="false"/>
          <w:color w:val="000000"/>
          <w:sz w:val="28"/>
        </w:rPr>
        <w:t>Қасенов Бердіғали Әділханұлы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Шемонаиха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Үржар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Болатқан Ралат Болатқанұлы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Глубокое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 сотына  </w:t>
      </w:r>
      <w:r>
        <w:rPr>
          <w:rFonts w:ascii="Times New Roman"/>
          <w:b/>
          <w:i w:val="false"/>
          <w:color w:val="000000"/>
          <w:sz w:val="28"/>
        </w:rPr>
        <w:t>Тоқболатов Ерлан 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Үржар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 </w:t>
      </w:r>
      <w:r>
        <w:rPr>
          <w:rFonts w:ascii="Times New Roman"/>
          <w:b/>
          <w:i w:val="false"/>
          <w:color w:val="000000"/>
          <w:sz w:val="28"/>
        </w:rPr>
        <w:t>Әбидов Нұрмұхаммат Махаматұлы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осы облыстың Тараз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 № 2 сотына </w:t>
      </w:r>
      <w:r>
        <w:rPr>
          <w:rFonts w:ascii="Times New Roman"/>
          <w:b/>
          <w:i w:val="false"/>
          <w:color w:val="000000"/>
          <w:sz w:val="28"/>
        </w:rPr>
        <w:t>Мырзақұлов Мақұлбек Жапарбекұлы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Қазталов ауданының         </w:t>
      </w:r>
      <w:r>
        <w:rPr>
          <w:rFonts w:ascii="Times New Roman"/>
          <w:b/>
          <w:i w:val="false"/>
          <w:color w:val="000000"/>
          <w:sz w:val="28"/>
        </w:rPr>
        <w:t>Байдоллаев Бүркіт Жұмабайұлы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 осы облыстың Сырым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Сырым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Османов Ерлан Ғұбайдоллаұлы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Қазталов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Байқоңыр қалалық сотына    </w:t>
      </w:r>
      <w:r>
        <w:rPr>
          <w:rFonts w:ascii="Times New Roman"/>
          <w:b/>
          <w:i w:val="false"/>
          <w:color w:val="000000"/>
          <w:sz w:val="28"/>
        </w:rPr>
        <w:t>Абдолла Әбдірахман Әлиасқарұлы;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Жалағаш аудандық сотына    </w:t>
      </w:r>
      <w:r>
        <w:rPr>
          <w:rFonts w:ascii="Times New Roman"/>
          <w:b/>
          <w:i w:val="false"/>
          <w:color w:val="000000"/>
          <w:sz w:val="28"/>
        </w:rPr>
        <w:t>Наримов Артур Зұлхарнайұлы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Арал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Қазалы аудандық сотына     </w:t>
      </w:r>
      <w:r>
        <w:rPr>
          <w:rFonts w:ascii="Times New Roman"/>
          <w:b/>
          <w:i w:val="false"/>
          <w:color w:val="000000"/>
          <w:sz w:val="28"/>
        </w:rPr>
        <w:t>Темірбаев Қайыркелді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Жалағаш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қаласының        </w:t>
      </w:r>
      <w:r>
        <w:rPr>
          <w:rFonts w:ascii="Times New Roman"/>
          <w:b/>
          <w:i w:val="false"/>
          <w:color w:val="000000"/>
          <w:sz w:val="28"/>
        </w:rPr>
        <w:t>Сүлеймен Сағатбек Болатбекұлы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                 осы облыстың Шиелі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Шиелі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Алмахан Ғайса Аябекұлы;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аудандық сотына  </w:t>
      </w:r>
      <w:r>
        <w:rPr>
          <w:rFonts w:ascii="Times New Roman"/>
          <w:b/>
          <w:i w:val="false"/>
          <w:color w:val="000000"/>
          <w:sz w:val="28"/>
        </w:rPr>
        <w:t>Бақытжанова Гүлажар Қоянбайқызы;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 </w:t>
      </w:r>
      <w:r>
        <w:rPr>
          <w:rFonts w:ascii="Times New Roman"/>
          <w:b/>
          <w:i w:val="false"/>
          <w:color w:val="000000"/>
          <w:sz w:val="28"/>
        </w:rPr>
        <w:t>Байгөншеков Қабиболла Серікұлы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осы облыстың Павлодар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сотына   </w:t>
      </w:r>
      <w:r>
        <w:rPr>
          <w:rFonts w:ascii="Times New Roman"/>
          <w:b/>
          <w:i w:val="false"/>
          <w:color w:val="000000"/>
          <w:sz w:val="28"/>
        </w:rPr>
        <w:t>Қарағаев Расул Назымбекұлы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Май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Ғабит Мүсірепов атындағы   </w:t>
      </w:r>
      <w:r>
        <w:rPr>
          <w:rFonts w:ascii="Times New Roman"/>
          <w:b/>
          <w:i w:val="false"/>
          <w:color w:val="000000"/>
          <w:sz w:val="28"/>
        </w:rPr>
        <w:t>Нұрбеков Марат Амангелдіұлы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№ 2 аудандық      Ақмола облысы Бурабай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мамандандырылған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Тайынша ауданының          </w:t>
      </w:r>
      <w:r>
        <w:rPr>
          <w:rFonts w:ascii="Times New Roman"/>
          <w:b/>
          <w:i w:val="false"/>
          <w:color w:val="000000"/>
          <w:sz w:val="28"/>
        </w:rPr>
        <w:t>Ілиясов Нұрмахан Асанұлы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аудандық сотына        Павлодар облысының Павлодар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№ 2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ауданының        </w:t>
      </w:r>
      <w:r>
        <w:rPr>
          <w:rFonts w:ascii="Times New Roman"/>
          <w:b/>
          <w:i w:val="false"/>
          <w:color w:val="000000"/>
          <w:sz w:val="28"/>
        </w:rPr>
        <w:t>Тілегенов Арысбай Ережепұлы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аудандық сотына        осы облыстың Шардара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Шардара аудандық сотына    </w:t>
      </w:r>
      <w:r>
        <w:rPr>
          <w:rFonts w:ascii="Times New Roman"/>
          <w:b/>
          <w:i w:val="false"/>
          <w:color w:val="000000"/>
          <w:sz w:val="28"/>
        </w:rPr>
        <w:t>Қожанов Бейсебай Әжібекұлы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Мақтаарал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№ 3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сотына      </w:t>
      </w:r>
      <w:r>
        <w:rPr>
          <w:rFonts w:ascii="Times New Roman"/>
          <w:b/>
          <w:i w:val="false"/>
          <w:color w:val="000000"/>
          <w:sz w:val="28"/>
        </w:rPr>
        <w:t>Қалекеева Құралай Ержанқызы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қаласы Медеу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Лобач Сергей Валентинович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қаласы мамандандырылған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Мадыбаева Зейнебике Орынбасарқызы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облысы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сотының төрайымы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Сейтімова Венера Хамитқызы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Ақмола облыстық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сотына     </w:t>
      </w:r>
      <w:r>
        <w:rPr>
          <w:rFonts w:ascii="Times New Roman"/>
          <w:b/>
          <w:i w:val="false"/>
          <w:color w:val="000000"/>
          <w:sz w:val="28"/>
        </w:rPr>
        <w:t>Сұлтанов Нұрлан Төкенұлы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Ақтөбе облысы Хромтау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сотына     </w:t>
      </w:r>
      <w:r>
        <w:rPr>
          <w:rFonts w:ascii="Times New Roman"/>
          <w:b/>
          <w:i w:val="false"/>
          <w:color w:val="000000"/>
          <w:sz w:val="28"/>
        </w:rPr>
        <w:t>Әбділдин Ерлан Әукенұлы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Нұрқасымова Сара Нұрқасымқызы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облысы Сарқанд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Оңғарова Гүлнар Аманқызы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облысы Кербұлақ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>Сейітов Кәкен Қалымбекұлы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 Шығыс Қазақстан облысы қылмыстық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сотына   </w:t>
      </w:r>
      <w:r>
        <w:rPr>
          <w:rFonts w:ascii="Times New Roman"/>
          <w:b/>
          <w:i w:val="false"/>
          <w:color w:val="000000"/>
          <w:sz w:val="28"/>
        </w:rPr>
        <w:t>Ержанова Ғалия Ғалиханқызы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Қостанай облысы Қостанай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Қайкенов Серік Сәкенұлы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Қостанай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ауданаралық экономикалық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облыстық сотына  </w:t>
      </w:r>
      <w:r>
        <w:rPr>
          <w:rFonts w:ascii="Times New Roman"/>
          <w:b/>
          <w:i w:val="false"/>
          <w:color w:val="000000"/>
          <w:sz w:val="28"/>
        </w:rPr>
        <w:t>Тұржанов Нұртуған Пірекешұлы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Маңғыстау облысы Ақтау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аудандық сотына    </w:t>
      </w:r>
      <w:r>
        <w:rPr>
          <w:rFonts w:ascii="Times New Roman"/>
          <w:b/>
          <w:i w:val="false"/>
          <w:color w:val="000000"/>
          <w:sz w:val="28"/>
        </w:rPr>
        <w:t>Жаңбыршина Алтынгүл Өмірханқызы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Талдықорған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Күршім аудандық сотына     </w:t>
      </w:r>
      <w:r>
        <w:rPr>
          <w:rFonts w:ascii="Times New Roman"/>
          <w:b/>
          <w:i w:val="false"/>
          <w:color w:val="000000"/>
          <w:sz w:val="28"/>
        </w:rPr>
        <w:t>Құдайбергенова Роза Тілеуқызы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Өскемен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Әлиақпарова Айгүл Әлиақпарқызы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Сарысу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Тасқала аудандық сотына    </w:t>
      </w:r>
      <w:r>
        <w:rPr>
          <w:rFonts w:ascii="Times New Roman"/>
          <w:b/>
          <w:i w:val="false"/>
          <w:color w:val="000000"/>
          <w:sz w:val="28"/>
        </w:rPr>
        <w:t>Самарханова Назымгүл Құрманғожақызы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Ақжайық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отырып;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Смайылова Айгүл Тұрсынқызы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осы облыстың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Қазыбек би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 сотына      </w:t>
      </w:r>
      <w:r>
        <w:rPr>
          <w:rFonts w:ascii="Times New Roman"/>
          <w:b/>
          <w:i w:val="false"/>
          <w:color w:val="000000"/>
          <w:sz w:val="28"/>
        </w:rPr>
        <w:t>Мүрсәлімова Нэля Мұхиболлақызы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осы облыстың Арқалық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судьясы қызметінен босатыла отырып;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 </w:t>
      </w:r>
      <w:r>
        <w:rPr>
          <w:rFonts w:ascii="Times New Roman"/>
          <w:b/>
          <w:i w:val="false"/>
          <w:color w:val="000000"/>
          <w:sz w:val="28"/>
        </w:rPr>
        <w:t>Еркінбеков Мұхтар Жүсіпбекұлы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осы облыстың Байқоңыр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 төрағасы қызметінен босатыла отырып;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қаласының        </w:t>
      </w:r>
      <w:r>
        <w:rPr>
          <w:rFonts w:ascii="Times New Roman"/>
          <w:b/>
          <w:i w:val="false"/>
          <w:color w:val="000000"/>
          <w:sz w:val="28"/>
        </w:rPr>
        <w:t>Ларина Татьяна Васильевна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                 осы облыстың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әкімшілік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қызметінен босатыла отырып;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Даниярова Шолпан Толқынқызы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Шығыс Қазақстан облысы Өскемен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 сотының судьясы қызметінен босатыла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сотының    </w:t>
      </w:r>
      <w:r>
        <w:rPr>
          <w:rFonts w:ascii="Times New Roman"/>
          <w:b/>
          <w:i w:val="false"/>
          <w:color w:val="000000"/>
          <w:sz w:val="28"/>
        </w:rPr>
        <w:t>Бекназаров Бектас Әбдіханұлы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 басқа жұмысқа сайлануына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соты    </w:t>
      </w:r>
      <w:r>
        <w:rPr>
          <w:rFonts w:ascii="Times New Roman"/>
          <w:b/>
          <w:i w:val="false"/>
          <w:color w:val="000000"/>
          <w:sz w:val="28"/>
        </w:rPr>
        <w:t>Жұмағұлов Бауыржан Тұрсынұлы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           судья өкілеттіктері тоқтатыла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алқасының төрағасы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            </w:t>
      </w:r>
      <w:r>
        <w:rPr>
          <w:rFonts w:ascii="Times New Roman"/>
          <w:b/>
          <w:i w:val="false"/>
          <w:color w:val="000000"/>
          <w:sz w:val="28"/>
        </w:rPr>
        <w:t>Кәкиева Дәмет Тельманқызы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          </w:t>
      </w:r>
      <w:r>
        <w:rPr>
          <w:rFonts w:ascii="Times New Roman"/>
          <w:b/>
          <w:i w:val="false"/>
          <w:color w:val="000000"/>
          <w:sz w:val="28"/>
        </w:rPr>
        <w:t>Тағаев Зарлық Рамазанұлы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Сот жюриінің қорытындысына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        </w:t>
      </w:r>
      <w:r>
        <w:rPr>
          <w:rFonts w:ascii="Times New Roman"/>
          <w:b/>
          <w:i w:val="false"/>
          <w:color w:val="000000"/>
          <w:sz w:val="28"/>
        </w:rPr>
        <w:t>Құдабаева Гүлнара Әлиқанқызы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 судьясы   қайтыс болуына байланысты;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Зеренді аудандық сотының   </w:t>
      </w:r>
      <w:r>
        <w:rPr>
          <w:rFonts w:ascii="Times New Roman"/>
          <w:b/>
          <w:i w:val="false"/>
          <w:color w:val="000000"/>
          <w:sz w:val="28"/>
        </w:rPr>
        <w:t>Ошағанова Клара Хафизқызы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Казеннова Людмила Евгеньевна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аудандық сотының   </w:t>
      </w:r>
      <w:r>
        <w:rPr>
          <w:rFonts w:ascii="Times New Roman"/>
          <w:b/>
          <w:i w:val="false"/>
          <w:color w:val="000000"/>
          <w:sz w:val="28"/>
        </w:rPr>
        <w:t>Ғалиев Жантөре Тілеуқабылұлы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ауданының № 2     </w:t>
      </w:r>
      <w:r>
        <w:rPr>
          <w:rFonts w:ascii="Times New Roman"/>
          <w:b/>
          <w:i w:val="false"/>
          <w:color w:val="000000"/>
          <w:sz w:val="28"/>
        </w:rPr>
        <w:t>Дәулетхан Хасен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судьяға қойылатын талаптарды орындамағаны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 сотының    </w:t>
      </w:r>
      <w:r>
        <w:rPr>
          <w:rFonts w:ascii="Times New Roman"/>
          <w:b/>
          <w:i w:val="false"/>
          <w:color w:val="000000"/>
          <w:sz w:val="28"/>
        </w:rPr>
        <w:t>Сағымбекова Айжан Амангелдіқызы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 судьяға қойылатын талаптарды орындамағаны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үшін;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сотының    </w:t>
      </w:r>
      <w:r>
        <w:rPr>
          <w:rFonts w:ascii="Times New Roman"/>
          <w:b/>
          <w:i w:val="false"/>
          <w:color w:val="000000"/>
          <w:sz w:val="28"/>
        </w:rPr>
        <w:t>Сүгірбаева Ғалияш Төлеқызы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Мыңжасаров Жанкелді Білісұлы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 Сот жюриінің қорытындысына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 </w:t>
      </w:r>
      <w:r>
        <w:rPr>
          <w:rFonts w:ascii="Times New Roman"/>
          <w:b/>
          <w:i w:val="false"/>
          <w:color w:val="000000"/>
          <w:sz w:val="28"/>
        </w:rPr>
        <w:t>Рысбаева Күлия Елемесқызы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 тілегі бойынша;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қалалық           </w:t>
      </w:r>
      <w:r>
        <w:rPr>
          <w:rFonts w:ascii="Times New Roman"/>
          <w:b/>
          <w:i w:val="false"/>
          <w:color w:val="000000"/>
          <w:sz w:val="28"/>
        </w:rPr>
        <w:t>Ғаязов Ғазиз Темірұлы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            </w:t>
      </w:r>
      <w:r>
        <w:rPr>
          <w:rFonts w:ascii="Times New Roman"/>
          <w:b/>
          <w:i w:val="false"/>
          <w:color w:val="000000"/>
          <w:sz w:val="28"/>
        </w:rPr>
        <w:t>Щеголева Светлана Петровна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сотының судьясы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 аудандық сотының     </w:t>
      </w:r>
      <w:r>
        <w:rPr>
          <w:rFonts w:ascii="Times New Roman"/>
          <w:b/>
          <w:i w:val="false"/>
          <w:color w:val="000000"/>
          <w:sz w:val="28"/>
        </w:rPr>
        <w:t>Мұқатиянов Тұрсынбек Уәлиұлы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                      орнынан түсуіне байланысты;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Қазалы аудандық сотының    </w:t>
      </w:r>
      <w:r>
        <w:rPr>
          <w:rFonts w:ascii="Times New Roman"/>
          <w:b/>
          <w:i w:val="false"/>
          <w:color w:val="000000"/>
          <w:sz w:val="28"/>
        </w:rPr>
        <w:t>Жұбанғанов Мейрамбек Нұрғабылұлы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 судья өкілеттіктері тоқтатыла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судьяға қойылатын талаптарды орындамағаны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қаласы № 2       </w:t>
      </w:r>
      <w:r>
        <w:rPr>
          <w:rFonts w:ascii="Times New Roman"/>
          <w:b/>
          <w:i w:val="false"/>
          <w:color w:val="000000"/>
          <w:sz w:val="28"/>
        </w:rPr>
        <w:t>Әбшекенов Самат Әбшекенұлы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 судья өкілеттіктері тоқтатыла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судьяға қойылатын талаптарды орындамағаны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үшін;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>Исмайылов Айдаралы Әмзеұлы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өз тілегі бойынша;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 </w:t>
      </w:r>
      <w:r>
        <w:rPr>
          <w:rFonts w:ascii="Times New Roman"/>
          <w:b/>
          <w:i w:val="false"/>
          <w:color w:val="000000"/>
          <w:sz w:val="28"/>
        </w:rPr>
        <w:t>Тарасенко Игорь Васильевич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 орнынан түсуіне байланысты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сотының        өкілеттіктері тоқтатыла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           </w:t>
      </w:r>
      <w:r>
        <w:rPr>
          <w:rFonts w:ascii="Times New Roman"/>
          <w:b/>
          <w:i w:val="false"/>
          <w:color w:val="000000"/>
          <w:sz w:val="28"/>
        </w:rPr>
        <w:t>Рахметаллаев Алмаз Жақанұлы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Шарбақты аудандық          </w:t>
      </w:r>
      <w:r>
        <w:rPr>
          <w:rFonts w:ascii="Times New Roman"/>
          <w:b/>
          <w:i w:val="false"/>
          <w:color w:val="000000"/>
          <w:sz w:val="28"/>
        </w:rPr>
        <w:t>Әділбаев Амангелді Қабдоллаұлы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аудандық         </w:t>
      </w:r>
      <w:r>
        <w:rPr>
          <w:rFonts w:ascii="Times New Roman"/>
          <w:b/>
          <w:i w:val="false"/>
          <w:color w:val="000000"/>
          <w:sz w:val="28"/>
        </w:rPr>
        <w:t>Ердешбаев Мәдибек Жолдасбекұлы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ауданының № 2    </w:t>
      </w:r>
      <w:r>
        <w:rPr>
          <w:rFonts w:ascii="Times New Roman"/>
          <w:b/>
          <w:i w:val="false"/>
          <w:color w:val="000000"/>
          <w:sz w:val="28"/>
        </w:rPr>
        <w:t>Ертаев Мырзақұл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 аудандық            </w:t>
      </w:r>
      <w:r>
        <w:rPr>
          <w:rFonts w:ascii="Times New Roman"/>
          <w:b/>
          <w:i w:val="false"/>
          <w:color w:val="000000"/>
          <w:sz w:val="28"/>
        </w:rPr>
        <w:t>Тыныбеков Берік Еркінбайұлы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 басқа жұмысқа ауысуына байланысты;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ауданының № 2       </w:t>
      </w:r>
      <w:r>
        <w:rPr>
          <w:rFonts w:ascii="Times New Roman"/>
          <w:b/>
          <w:i w:val="false"/>
          <w:color w:val="000000"/>
          <w:sz w:val="28"/>
        </w:rPr>
        <w:t>Үмбетәлиева Шолпанай Лесбекқызы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Сот жюриінің қорытындысына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 ауданының № 2       </w:t>
      </w:r>
      <w:r>
        <w:rPr>
          <w:rFonts w:ascii="Times New Roman"/>
          <w:b/>
          <w:i w:val="false"/>
          <w:color w:val="000000"/>
          <w:sz w:val="28"/>
        </w:rPr>
        <w:t>Ким Лариса Сергеевна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 өз тілегі бойынша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