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25ca" w14:textId="1522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19 тамызға Қазақстан Республикасы Парламенті Сенаты депутаттарының сайлауын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14 маусымдағы № 98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сайлау туралы»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 депутаттарының сайлауы 2011 жылғы 19 тамызға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Үкіметі, Астана мен Алматы қалаларының, облыстардың әкімдері Қазақстан Республикасы Парламенті Сенаты депутаттарының сайлауын ұйымдық, материалдық-техникалық және қаржылық қамтамасыз ету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       Н. Назарбаев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