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33d3" w14:textId="9cf3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Ә.М.Байменовті Қазақстан Республикасының Мемлекеттік қызмет істері агенттігінің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 шілдедегі № 113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Әлихан Мұхамедияұлы Байменов Қазақстан Республикасының Мемлекеттік қызмет істері агенттігінің төрағасы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