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0ef2" w14:textId="78a0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жылды Қазақстан Республикасы Тәуелсіздігінің 20 жылдығы жылы деп жариялау туралы" Қазақстан Республикасы Президентінің 2011 жылғы 27 қаңтардағы № 1144 Жарлығына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22 шілдедегі № 125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«2011 жылды Қазақстан Республикасы Тәуелсіздігінің 20 жылдығы жылы деп жариялау туралы» Қазақстан Республикасы Президентінің 2011 жылғы 27 қаңтардағы № 1144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Тәуелсіздігінің 20 жылдығын өткізу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64-жолдың 4-бағаны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қаржыгерлерінің қауымдастығы» ЗТБ (келісім бойынша), ҰБ (келісім бойынша), ҚМ»;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67-жол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97-жолдың 4-бағаны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қаржыгерлерінің қауымдастығы» ЗТБ (келісім бойынша), ҰБ (келісім бойынша), ҚМ»;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«ҚНРА - Қазақстан Республикасы Қаржы нарығын және қаржы ұйымдарын реттеу мен қадағалау агенттігі» және «АӨҚО - Қазақстан Республикасындағы Алматы қаласының өңірлік қаржы орталығының қызметін реттеу агенттігі» деген жолдар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қаржыгерлерінің қауымдастығы» ЗТБ - «Қазақстан қаржыгерлерінің қауымдастығы» заңды тұлғалар бірлестігі»;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Тәуелсіздігінің 20 жылдығы жылын өткізу жөніндегі мемлекеттік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     - Қазақстан Республикасының Туризм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Амангелдіұлы            және спорт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Мұсаханов                    - Алматы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Анзар Тұрсынханұлы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«Саудабаев                   - Қазақстан Республикасының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Бекмырзаұлы              хатшысы - Сыртқы істер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Комиссия төрағасы»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«Саудабаев                   - Қазақстан Республикасының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Бекмырзаұлы              хатшысы, Комиссия төрағасы»;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Комиссия құрамынан Т.М.Досмұхамбетов, С.Ә.Үмбетов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