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591" w14:textId="f632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кәсіптік және өзге де мерекелер туралы" Қазақстан Республикасы Президентінің 1998 жылғы 20 қаңтардағы № 3827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20 қазандағы № 164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кәсіптік және өзге де мерекелер туралы" Қазақстан Республикасы Президентінің 1998 жылғы 20 қаңтардағы № 3827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1, 1-құжат; 2003 ж., № 44, 469-құжат; 2007 ж., № 18, 197-құжат; 2008 ж., № 23, 212-құжат; 2009 ж., № 32, 293-құжат)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Республикасындағы кәсіптік және өзге де мерекелердің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кәсіптік және өзге де мерекелердің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41"/>
        <w:gridCol w:w="6129"/>
        <w:gridCol w:w="1087"/>
        <w:gridCol w:w="2543"/>
      </w:tblGrid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қызметкерлері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сәуір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қорғаушы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мамыр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қуғын-сүргін және ашаршылық құрбандарын еске алу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өнеркәсібі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соңғы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рәміздері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маусым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полициясы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маусым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екінші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қызметкері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үшінші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және ақпарат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қызмет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шілде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шілденің үшінші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қызметкерлері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бірінші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екінші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үшінші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соңғы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кешені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бірінші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тілдерінің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үшінші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саласының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қыркүйек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органдары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қыркүйек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соңғы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жасаушы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соңғы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қазанның бірінші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қазан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жүйесі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қазанның соңғы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қараша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– теңге күні, Қазақстан Республикасының қаржы саласы қызметкерлерінің кәсіптік мерекесі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қараша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қарашаның үшінші жексенбісі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желтоқсан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органдары қызметкерлерінің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желтоқсан</w:t>
            </w:r>
          </w:p>
        </w:tc>
      </w:tr>
      <w:tr>
        <w:trPr>
          <w:trHeight w:val="30" w:hRule="atLeast"/>
        </w:trPr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 күні</w:t>
            </w:r>
          </w:p>
        </w:tc>
        <w:tc>
          <w:tcPr>
            <w:tcW w:w="1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желтоқсанның үшінші жексенбісі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